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4512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Коми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56/310823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1586937)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 Нившера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451200" w:id="5"/>
    <w:p>
      <w:pPr>
        <w:sectPr>
          <w:pgSz w:w="11906" w:h="16383" w:orient="portrait"/>
        </w:sectPr>
      </w:pPr>
    </w:p>
    <w:bookmarkEnd w:id="5"/>
    <w:bookmarkEnd w:id="0"/>
    <w:bookmarkStart w:name="block-114512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118 часов: в 1 классе – 33 часа (1 час в неделю), во 2 классе – 34 часа (1 час в неделю), в 3 классе – 34 часа (1 час в неделю), в 4 классе – 17 часов (0,5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1451202" w:id="8"/>
    <w:p>
      <w:pPr>
        <w:sectPr>
          <w:pgSz w:w="11906" w:h="16383" w:orient="portrait"/>
        </w:sectPr>
      </w:pPr>
    </w:p>
    <w:bookmarkEnd w:id="8"/>
    <w:bookmarkEnd w:id="6"/>
    <w:bookmarkStart w:name="block-1145120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1451201" w:id="10"/>
    <w:p>
      <w:pPr>
        <w:sectPr>
          <w:pgSz w:w="11906" w:h="16383" w:orient="portrait"/>
        </w:sectPr>
      </w:pPr>
    </w:p>
    <w:bookmarkEnd w:id="10"/>
    <w:bookmarkEnd w:id="9"/>
    <w:bookmarkStart w:name="block-11451203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1451203" w:id="16"/>
    <w:p>
      <w:pPr>
        <w:sectPr>
          <w:pgSz w:w="11906" w:h="16383" w:orient="portrait"/>
        </w:sectPr>
      </w:pPr>
    </w:p>
    <w:bookmarkEnd w:id="16"/>
    <w:bookmarkEnd w:id="11"/>
    <w:bookmarkStart w:name="block-1145119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51199" w:id="18"/>
    <w:p>
      <w:pPr>
        <w:sectPr>
          <w:pgSz w:w="16383" w:h="11906" w:orient="landscape"/>
        </w:sectPr>
      </w:pPr>
    </w:p>
    <w:bookmarkEnd w:id="18"/>
    <w:bookmarkEnd w:id="17"/>
    <w:bookmarkStart w:name="block-1145120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2"/>
        <w:gridCol w:w="2720"/>
        <w:gridCol w:w="2399"/>
        <w:gridCol w:w="3595"/>
        <w:gridCol w:w="3638"/>
      </w:tblGrid>
      <w:tr>
        <w:trPr>
          <w:trHeight w:val="300" w:hRule="atLeast"/>
          <w:trHeight w:val="144" w:hRule="atLeast"/>
        </w:trPr>
        <w:tc>
          <w:tcPr>
            <w:tcW w:w="8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6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2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18"/>
        <w:gridCol w:w="2880"/>
        <w:gridCol w:w="2358"/>
        <w:gridCol w:w="3546"/>
        <w:gridCol w:w="3592"/>
      </w:tblGrid>
      <w:tr>
        <w:trPr>
          <w:trHeight w:val="300" w:hRule="atLeast"/>
          <w:trHeight w:val="144" w:hRule="atLeast"/>
        </w:trPr>
        <w:tc>
          <w:tcPr>
            <w:tcW w:w="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1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66"/>
        <w:gridCol w:w="2560"/>
        <w:gridCol w:w="2441"/>
        <w:gridCol w:w="3644"/>
        <w:gridCol w:w="3683"/>
      </w:tblGrid>
      <w:tr>
        <w:trPr>
          <w:trHeight w:val="300" w:hRule="atLeast"/>
          <w:trHeight w:val="144" w:hRule="atLeast"/>
        </w:trPr>
        <w:tc>
          <w:tcPr>
            <w:tcW w:w="8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2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18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2"/>
        <w:gridCol w:w="2720"/>
        <w:gridCol w:w="2399"/>
        <w:gridCol w:w="3595"/>
        <w:gridCol w:w="3638"/>
      </w:tblGrid>
      <w:tr>
        <w:trPr>
          <w:trHeight w:val="300" w:hRule="atLeast"/>
          <w:trHeight w:val="144" w:hRule="atLeast"/>
        </w:trPr>
        <w:tc>
          <w:tcPr>
            <w:tcW w:w="8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25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</w:tr>
    </w:tbl>
    <w:p>
      <w:pPr>
        <w:sectPr>
          <w:pgSz w:w="16383" w:h="11906" w:orient="landscape"/>
        </w:sectPr>
      </w:pPr>
    </w:p>
    <w:bookmarkStart w:name="block-11451204" w:id="20"/>
    <w:p>
      <w:pPr>
        <w:sectPr>
          <w:pgSz w:w="16383" w:h="11906" w:orient="landscape"/>
        </w:sectPr>
      </w:pPr>
    </w:p>
    <w:bookmarkEnd w:id="20"/>
    <w:bookmarkEnd w:id="19"/>
    <w:bookmarkStart w:name="block-1145120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Шипилова Н.В. Технология. Методическое пособие с поурочными разработками. 1 класс. </w:t>
      </w:r>
      <w:bookmarkEnd w:id="25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2 класс. </w:t>
      </w:r>
      <w:bookmarkEnd w:id="26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3 класс. </w:t>
      </w:r>
      <w:bookmarkEnd w:id="27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4 класс. 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https://www.google.com/url?q=http://igrushka.kz/katnew/istigrkat2.php sa=D ust=1541171165612000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451205" w:id="30"/>
    <w:p>
      <w:pPr>
        <w:sectPr>
          <w:pgSz w:w="11906" w:h="16383" w:orient="portrait"/>
        </w:sectPr>
      </w:pPr>
    </w:p>
    <w:bookmarkEnd w:id="30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