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0841" w14:textId="77777777" w:rsidR="00916A0C" w:rsidRDefault="00B861C7">
      <w:pPr>
        <w:pStyle w:val="a3"/>
        <w:spacing w:before="80"/>
        <w:ind w:left="-220" w:right="714"/>
        <w:jc w:val="center"/>
      </w:pPr>
      <w:r>
        <w:rPr>
          <w:noProof/>
        </w:rPr>
        <w:drawing>
          <wp:inline distT="0" distB="0" distL="114300" distR="114300" wp14:anchorId="4A70D75D" wp14:editId="6602F854">
            <wp:extent cx="6652260" cy="8869680"/>
            <wp:effectExtent l="0" t="0" r="7620" b="0"/>
            <wp:docPr id="2" name="Изображение 2" descr="1FT53E5nP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FT53E5nPa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886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C7809" w14:textId="77777777" w:rsidR="00916A0C" w:rsidRDefault="00916A0C">
      <w:pPr>
        <w:pStyle w:val="a3"/>
        <w:spacing w:before="80"/>
        <w:ind w:left="-220" w:right="714"/>
        <w:jc w:val="center"/>
      </w:pPr>
    </w:p>
    <w:p w14:paraId="0725DA9F" w14:textId="77777777" w:rsidR="00916A0C" w:rsidRDefault="00916A0C">
      <w:pPr>
        <w:pStyle w:val="a3"/>
        <w:spacing w:before="80"/>
        <w:ind w:left="-220" w:right="714"/>
        <w:jc w:val="center"/>
      </w:pPr>
    </w:p>
    <w:p w14:paraId="5240C813" w14:textId="77777777" w:rsidR="00916A0C" w:rsidRDefault="00916A0C">
      <w:pPr>
        <w:pStyle w:val="a3"/>
        <w:spacing w:before="80"/>
        <w:ind w:left="-220" w:right="714"/>
        <w:jc w:val="center"/>
      </w:pPr>
    </w:p>
    <w:p w14:paraId="1A48513A" w14:textId="77777777" w:rsidR="00916A0C" w:rsidRDefault="00916A0C">
      <w:pPr>
        <w:pStyle w:val="a3"/>
        <w:spacing w:before="80"/>
        <w:ind w:left="-220" w:right="714"/>
        <w:jc w:val="center"/>
      </w:pPr>
    </w:p>
    <w:p w14:paraId="6360ED1E" w14:textId="77777777" w:rsidR="00916A0C" w:rsidRDefault="00916A0C">
      <w:pPr>
        <w:spacing w:line="276" w:lineRule="auto"/>
        <w:jc w:val="both"/>
        <w:sectPr w:rsidR="00916A0C">
          <w:headerReference w:type="default" r:id="rId9"/>
          <w:pgSz w:w="11910" w:h="16840"/>
          <w:pgMar w:top="1040" w:right="440" w:bottom="280" w:left="1380" w:header="756" w:footer="0" w:gutter="0"/>
          <w:pgNumType w:start="1"/>
          <w:cols w:space="720"/>
        </w:sectPr>
      </w:pPr>
    </w:p>
    <w:p w14:paraId="187589F1" w14:textId="77777777" w:rsidR="00916A0C" w:rsidRDefault="00B861C7">
      <w:pPr>
        <w:pStyle w:val="a4"/>
        <w:tabs>
          <w:tab w:val="left" w:pos="743"/>
        </w:tabs>
        <w:spacing w:before="80" w:line="276" w:lineRule="auto"/>
        <w:ind w:right="986"/>
        <w:rPr>
          <w:sz w:val="24"/>
        </w:rPr>
      </w:pPr>
      <w:r>
        <w:rPr>
          <w:sz w:val="24"/>
        </w:rPr>
        <w:lastRenderedPageBreak/>
        <w:t xml:space="preserve">1.3. </w:t>
      </w:r>
      <w:r>
        <w:rPr>
          <w:sz w:val="24"/>
        </w:rPr>
        <w:t>Организация индивидуального отбора при приеме в МОУ «СОШ» с. Нившера не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осуществляется.</w:t>
      </w:r>
    </w:p>
    <w:p w14:paraId="7039A78F" w14:textId="77777777" w:rsidR="00916A0C" w:rsidRDefault="00916A0C">
      <w:pPr>
        <w:pStyle w:val="a3"/>
        <w:spacing w:before="10"/>
        <w:ind w:left="0"/>
      </w:pPr>
    </w:p>
    <w:p w14:paraId="6EDDFDF3" w14:textId="77777777" w:rsidR="00916A0C" w:rsidRDefault="00B861C7">
      <w:pPr>
        <w:pStyle w:val="2"/>
        <w:numPr>
          <w:ilvl w:val="0"/>
          <w:numId w:val="1"/>
        </w:numPr>
        <w:tabs>
          <w:tab w:val="left" w:pos="564"/>
        </w:tabs>
        <w:ind w:left="564" w:hanging="245"/>
        <w:jc w:val="left"/>
      </w:pPr>
      <w:r>
        <w:t>Обеспечение</w:t>
      </w:r>
      <w:r>
        <w:rPr>
          <w:spacing w:val="-4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образование</w:t>
      </w:r>
    </w:p>
    <w:p w14:paraId="55644DC9" w14:textId="77777777" w:rsidR="00916A0C" w:rsidRDefault="00916A0C">
      <w:pPr>
        <w:pStyle w:val="a3"/>
        <w:spacing w:before="1"/>
        <w:ind w:left="0"/>
        <w:rPr>
          <w:b/>
        </w:rPr>
      </w:pPr>
    </w:p>
    <w:p w14:paraId="0408F143" w14:textId="77777777" w:rsidR="00916A0C" w:rsidRDefault="00B861C7">
      <w:pPr>
        <w:pStyle w:val="a4"/>
        <w:numPr>
          <w:ilvl w:val="1"/>
          <w:numId w:val="1"/>
        </w:numPr>
        <w:tabs>
          <w:tab w:val="left" w:pos="756"/>
        </w:tabs>
        <w:ind w:right="124" w:firstLine="0"/>
        <w:jc w:val="both"/>
        <w:rPr>
          <w:sz w:val="24"/>
        </w:rPr>
      </w:pPr>
      <w:r>
        <w:rPr>
          <w:sz w:val="24"/>
        </w:rPr>
        <w:t xml:space="preserve">Прием на обучение в Школу проводится на </w:t>
      </w:r>
      <w:r>
        <w:rPr>
          <w:sz w:val="24"/>
        </w:rPr>
        <w:t>принципах равных условий приема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 которым в соответствии с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(преимущества)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обучение.</w:t>
      </w:r>
    </w:p>
    <w:p w14:paraId="661C57A0" w14:textId="77777777" w:rsidR="00916A0C" w:rsidRDefault="00916A0C">
      <w:pPr>
        <w:pStyle w:val="a3"/>
        <w:spacing w:before="3"/>
        <w:ind w:left="0"/>
      </w:pPr>
    </w:p>
    <w:p w14:paraId="685A8F7B" w14:textId="77777777" w:rsidR="00916A0C" w:rsidRDefault="00B861C7">
      <w:pPr>
        <w:pStyle w:val="a4"/>
        <w:numPr>
          <w:ilvl w:val="1"/>
          <w:numId w:val="1"/>
        </w:numPr>
        <w:tabs>
          <w:tab w:val="left" w:pos="766"/>
        </w:tabs>
        <w:ind w:right="129" w:firstLine="0"/>
        <w:jc w:val="both"/>
        <w:rPr>
          <w:sz w:val="24"/>
        </w:rPr>
      </w:pPr>
      <w:r>
        <w:rPr>
          <w:sz w:val="24"/>
        </w:rPr>
        <w:t>Учреждение обеспечивает прием всех подлежащих обучению граждан, имеющих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получение общего образования соответствующего уровня, проживающих на территории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самоуправления.</w:t>
      </w:r>
    </w:p>
    <w:p w14:paraId="753F5346" w14:textId="77777777" w:rsidR="00916A0C" w:rsidRDefault="00916A0C">
      <w:pPr>
        <w:pStyle w:val="a3"/>
        <w:spacing w:before="5"/>
        <w:ind w:left="0"/>
      </w:pPr>
    </w:p>
    <w:p w14:paraId="196A8C5C" w14:textId="77777777" w:rsidR="00916A0C" w:rsidRDefault="00B861C7">
      <w:pPr>
        <w:pStyle w:val="a4"/>
        <w:numPr>
          <w:ilvl w:val="1"/>
          <w:numId w:val="1"/>
        </w:numPr>
        <w:tabs>
          <w:tab w:val="left" w:pos="775"/>
        </w:tabs>
        <w:ind w:right="120" w:firstLine="0"/>
        <w:jc w:val="both"/>
        <w:rPr>
          <w:sz w:val="24"/>
        </w:rPr>
      </w:pPr>
      <w:r>
        <w:rPr>
          <w:sz w:val="24"/>
        </w:rPr>
        <w:t>Отсутствие свидетельства о регистра</w:t>
      </w:r>
      <w:r>
        <w:rPr>
          <w:sz w:val="24"/>
        </w:rPr>
        <w:t>ции по месту жительства (свидетельства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пребывания) не может быть основанием для отказа в получении общего образования.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Школойтеррит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6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61"/>
          <w:sz w:val="24"/>
        </w:rPr>
        <w:t xml:space="preserve"> </w:t>
      </w:r>
      <w:r>
        <w:rPr>
          <w:sz w:val="24"/>
        </w:rPr>
        <w:t>мест,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частями 5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6 статьи 67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статьей 88</w:t>
        </w:r>
      </w:hyperlink>
      <w:r>
        <w:rPr>
          <w:sz w:val="24"/>
        </w:rPr>
        <w:t>Федерального закона от 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14:paraId="27975680" w14:textId="77777777" w:rsidR="00916A0C" w:rsidRDefault="00916A0C">
      <w:pPr>
        <w:pStyle w:val="a3"/>
        <w:spacing w:before="8"/>
        <w:ind w:left="0"/>
      </w:pPr>
    </w:p>
    <w:p w14:paraId="73DE455D" w14:textId="77777777" w:rsidR="00916A0C" w:rsidRDefault="00B861C7">
      <w:pPr>
        <w:pStyle w:val="a4"/>
        <w:numPr>
          <w:ilvl w:val="1"/>
          <w:numId w:val="1"/>
        </w:numPr>
        <w:tabs>
          <w:tab w:val="left" w:pos="871"/>
        </w:tabs>
        <w:ind w:right="118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и на основании рекомендаций 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14:paraId="3117EAF6" w14:textId="77777777" w:rsidR="00916A0C" w:rsidRDefault="00916A0C">
      <w:pPr>
        <w:pStyle w:val="a3"/>
        <w:spacing w:before="3"/>
        <w:ind w:left="0"/>
      </w:pPr>
    </w:p>
    <w:p w14:paraId="7D9DA1AD" w14:textId="77777777" w:rsidR="00916A0C" w:rsidRDefault="00B861C7">
      <w:pPr>
        <w:pStyle w:val="a4"/>
        <w:numPr>
          <w:ilvl w:val="1"/>
          <w:numId w:val="1"/>
        </w:numPr>
        <w:tabs>
          <w:tab w:val="left" w:pos="805"/>
        </w:tabs>
        <w:ind w:right="117" w:firstLine="0"/>
        <w:jc w:val="both"/>
        <w:rPr>
          <w:sz w:val="24"/>
        </w:rPr>
      </w:pPr>
      <w:r>
        <w:rPr>
          <w:sz w:val="24"/>
        </w:rPr>
        <w:t>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обучающихся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комиссии (при их наличии) формы получения </w:t>
      </w:r>
      <w:r>
        <w:rPr>
          <w:sz w:val="24"/>
        </w:rPr>
        <w:t>образования и формы обучения,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деятельность, язык, языки образования, факультативные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элективные учебные предметы, курсы, дисциплины (модули) из перечня, 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«СОШ»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Нившера .</w:t>
      </w:r>
    </w:p>
    <w:p w14:paraId="23506089" w14:textId="77777777" w:rsidR="00916A0C" w:rsidRDefault="00916A0C">
      <w:pPr>
        <w:pStyle w:val="a3"/>
        <w:ind w:left="0"/>
        <w:rPr>
          <w:sz w:val="26"/>
        </w:rPr>
      </w:pPr>
    </w:p>
    <w:p w14:paraId="5D9436D1" w14:textId="77777777" w:rsidR="00916A0C" w:rsidRDefault="00916A0C">
      <w:pPr>
        <w:pStyle w:val="a3"/>
        <w:spacing w:before="3"/>
        <w:ind w:left="0"/>
        <w:rPr>
          <w:sz w:val="22"/>
        </w:rPr>
      </w:pPr>
    </w:p>
    <w:p w14:paraId="1A07E1F8" w14:textId="77777777" w:rsidR="00916A0C" w:rsidRDefault="00B861C7">
      <w:pPr>
        <w:pStyle w:val="a4"/>
        <w:numPr>
          <w:ilvl w:val="1"/>
          <w:numId w:val="1"/>
        </w:numPr>
        <w:tabs>
          <w:tab w:val="left" w:pos="743"/>
        </w:tabs>
        <w:spacing w:line="276" w:lineRule="auto"/>
        <w:ind w:right="208" w:firstLine="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</w:t>
      </w:r>
      <w:r>
        <w:rPr>
          <w:sz w:val="24"/>
        </w:rPr>
        <w:t>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начального общего и основного общего образования выбор языка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родного языка из числа языков народов Российской Федерации,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русского языка как </w:t>
      </w:r>
      <w:r>
        <w:rPr>
          <w:sz w:val="24"/>
        </w:rPr>
        <w:t>родного языка, государственных языков республик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представителей) </w:t>
      </w:r>
      <w:proofErr w:type="gramStart"/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3B74AC1A" w14:textId="77777777" w:rsidR="00916A0C" w:rsidRDefault="00916A0C">
      <w:pPr>
        <w:pStyle w:val="a3"/>
        <w:spacing w:before="4"/>
        <w:ind w:left="0"/>
        <w:rPr>
          <w:sz w:val="27"/>
        </w:rPr>
      </w:pPr>
    </w:p>
    <w:p w14:paraId="05FB4674" w14:textId="77777777" w:rsidR="00916A0C" w:rsidRDefault="00B861C7">
      <w:pPr>
        <w:pStyle w:val="a4"/>
        <w:numPr>
          <w:ilvl w:val="1"/>
          <w:numId w:val="1"/>
        </w:numPr>
        <w:tabs>
          <w:tab w:val="left" w:pos="742"/>
        </w:tabs>
        <w:spacing w:line="280" w:lineRule="auto"/>
        <w:ind w:right="341" w:firstLine="0"/>
        <w:rPr>
          <w:color w:val="212121"/>
          <w:sz w:val="24"/>
        </w:rPr>
      </w:pPr>
      <w:r>
        <w:rPr>
          <w:color w:val="212121"/>
          <w:sz w:val="24"/>
        </w:rPr>
        <w:t>Прием заявлений на зачисление на обучение ведется в течение всего учебного года при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наличии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свободных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мест.</w:t>
      </w:r>
    </w:p>
    <w:p w14:paraId="13CA7DED" w14:textId="77777777" w:rsidR="00916A0C" w:rsidRDefault="00916A0C">
      <w:pPr>
        <w:pStyle w:val="a3"/>
        <w:ind w:left="0"/>
        <w:rPr>
          <w:sz w:val="26"/>
        </w:rPr>
      </w:pPr>
    </w:p>
    <w:p w14:paraId="5A4D9FE6" w14:textId="77777777" w:rsidR="00916A0C" w:rsidRDefault="00916A0C">
      <w:pPr>
        <w:pStyle w:val="a3"/>
        <w:ind w:left="0"/>
        <w:rPr>
          <w:sz w:val="26"/>
        </w:rPr>
      </w:pPr>
    </w:p>
    <w:p w14:paraId="6EFC1A3C" w14:textId="77777777" w:rsidR="00916A0C" w:rsidRDefault="00B861C7">
      <w:pPr>
        <w:pStyle w:val="2"/>
        <w:numPr>
          <w:ilvl w:val="0"/>
          <w:numId w:val="1"/>
        </w:numPr>
        <w:tabs>
          <w:tab w:val="left" w:pos="623"/>
        </w:tabs>
        <w:ind w:left="622" w:hanging="304"/>
        <w:jc w:val="left"/>
      </w:pPr>
      <w:r>
        <w:t>Пра</w:t>
      </w:r>
      <w:r>
        <w:t>вила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граждан.</w:t>
      </w:r>
    </w:p>
    <w:p w14:paraId="58876E46" w14:textId="77777777" w:rsidR="00916A0C" w:rsidRDefault="00916A0C">
      <w:pPr>
        <w:pStyle w:val="a3"/>
        <w:spacing w:before="7"/>
        <w:ind w:left="0"/>
        <w:rPr>
          <w:b/>
          <w:sz w:val="23"/>
        </w:rPr>
      </w:pPr>
    </w:p>
    <w:p w14:paraId="5E9E64A5" w14:textId="77777777" w:rsidR="00916A0C" w:rsidRDefault="00B861C7">
      <w:pPr>
        <w:pStyle w:val="a4"/>
        <w:numPr>
          <w:ilvl w:val="1"/>
          <w:numId w:val="1"/>
        </w:numPr>
        <w:tabs>
          <w:tab w:val="left" w:pos="748"/>
        </w:tabs>
        <w:spacing w:line="242" w:lineRule="auto"/>
        <w:ind w:right="123" w:firstLine="0"/>
        <w:rPr>
          <w:sz w:val="24"/>
        </w:rPr>
      </w:pPr>
      <w:r>
        <w:rPr>
          <w:color w:val="212121"/>
          <w:sz w:val="24"/>
        </w:rPr>
        <w:t xml:space="preserve">Прием детей в МОУ «СОШ» </w:t>
      </w:r>
      <w:proofErr w:type="spellStart"/>
      <w:r>
        <w:rPr>
          <w:color w:val="212121"/>
          <w:sz w:val="24"/>
        </w:rPr>
        <w:t>с.Нившера</w:t>
      </w:r>
      <w:proofErr w:type="spellEnd"/>
      <w:r>
        <w:rPr>
          <w:color w:val="212121"/>
          <w:sz w:val="24"/>
        </w:rPr>
        <w:t xml:space="preserve"> осуществляется по личному заявлению родителя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(законного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представителя)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ребенка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поступающего.</w:t>
      </w:r>
    </w:p>
    <w:p w14:paraId="7D87F963" w14:textId="77777777" w:rsidR="00916A0C" w:rsidRDefault="00916A0C">
      <w:pPr>
        <w:spacing w:line="242" w:lineRule="auto"/>
        <w:rPr>
          <w:sz w:val="24"/>
        </w:rPr>
        <w:sectPr w:rsidR="00916A0C">
          <w:pgSz w:w="11910" w:h="16840"/>
          <w:pgMar w:top="1040" w:right="440" w:bottom="280" w:left="1380" w:header="756" w:footer="0" w:gutter="0"/>
          <w:cols w:space="720"/>
        </w:sectPr>
      </w:pPr>
    </w:p>
    <w:p w14:paraId="647736EF" w14:textId="77777777" w:rsidR="00916A0C" w:rsidRDefault="00B861C7">
      <w:pPr>
        <w:pStyle w:val="a4"/>
        <w:numPr>
          <w:ilvl w:val="1"/>
          <w:numId w:val="1"/>
        </w:numPr>
        <w:tabs>
          <w:tab w:val="left" w:pos="743"/>
        </w:tabs>
        <w:spacing w:before="80"/>
        <w:ind w:left="742" w:hanging="424"/>
        <w:rPr>
          <w:color w:val="212121"/>
          <w:sz w:val="24"/>
        </w:rPr>
      </w:pPr>
      <w:r>
        <w:rPr>
          <w:sz w:val="24"/>
        </w:rPr>
        <w:lastRenderedPageBreak/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14:paraId="4C836549" w14:textId="77777777" w:rsidR="00916A0C" w:rsidRDefault="00B861C7">
      <w:pPr>
        <w:pStyle w:val="a4"/>
        <w:numPr>
          <w:ilvl w:val="0"/>
          <w:numId w:val="2"/>
        </w:numPr>
        <w:tabs>
          <w:tab w:val="left" w:pos="464"/>
          <w:tab w:val="left" w:pos="1859"/>
        </w:tabs>
        <w:spacing w:before="2"/>
        <w:ind w:right="187" w:firstLine="0"/>
        <w:rPr>
          <w:sz w:val="24"/>
        </w:rPr>
      </w:pPr>
      <w:r>
        <w:rPr>
          <w:sz w:val="24"/>
        </w:rPr>
        <w:t>заявление на имя директора Школы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установленного образца. Форма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z w:val="24"/>
        </w:rPr>
        <w:tab/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-5"/>
          <w:sz w:val="24"/>
        </w:rPr>
        <w:t xml:space="preserve"> </w:t>
      </w:r>
      <w:r>
        <w:rPr>
          <w:sz w:val="24"/>
        </w:rPr>
        <w:t>«СОШ»</w:t>
      </w:r>
      <w:r>
        <w:rPr>
          <w:spacing w:val="-6"/>
          <w:sz w:val="24"/>
        </w:rPr>
        <w:t xml:space="preserve"> </w:t>
      </w:r>
      <w:r>
        <w:rPr>
          <w:sz w:val="24"/>
        </w:rPr>
        <w:t>с. Нившера.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1);</w:t>
      </w:r>
    </w:p>
    <w:p w14:paraId="67D18206" w14:textId="77777777" w:rsidR="00916A0C" w:rsidRDefault="00916A0C">
      <w:pPr>
        <w:pStyle w:val="a3"/>
        <w:ind w:left="0"/>
      </w:pPr>
    </w:p>
    <w:p w14:paraId="6B761E95" w14:textId="77777777" w:rsidR="00916A0C" w:rsidRDefault="00B861C7">
      <w:pPr>
        <w:pStyle w:val="a4"/>
        <w:numPr>
          <w:ilvl w:val="1"/>
          <w:numId w:val="1"/>
        </w:numPr>
        <w:tabs>
          <w:tab w:val="left" w:pos="742"/>
        </w:tabs>
        <w:spacing w:before="1" w:line="242" w:lineRule="auto"/>
        <w:ind w:right="255" w:firstLine="0"/>
        <w:rPr>
          <w:color w:val="212121"/>
          <w:sz w:val="24"/>
        </w:rPr>
      </w:pPr>
      <w:r>
        <w:rPr>
          <w:color w:val="212121"/>
          <w:sz w:val="24"/>
        </w:rPr>
        <w:t>Для приема родители (законные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представители)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детей, или поступающий предъявляют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докум</w:t>
      </w:r>
      <w:r>
        <w:rPr>
          <w:color w:val="212121"/>
          <w:sz w:val="24"/>
        </w:rPr>
        <w:t>енты,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указанные в</w:t>
      </w:r>
      <w:r>
        <w:rPr>
          <w:color w:val="212121"/>
          <w:spacing w:val="5"/>
          <w:sz w:val="24"/>
        </w:rPr>
        <w:t xml:space="preserve"> </w:t>
      </w:r>
      <w:hyperlink r:id="rId13">
        <w:r>
          <w:rPr>
            <w:sz w:val="24"/>
          </w:rPr>
          <w:t>пункте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26</w:t>
        </w:r>
        <w:r>
          <w:rPr>
            <w:spacing w:val="2"/>
            <w:sz w:val="24"/>
          </w:rPr>
          <w:t xml:space="preserve"> </w:t>
        </w:r>
      </w:hyperlink>
      <w:r>
        <w:rPr>
          <w:color w:val="212121"/>
          <w:sz w:val="24"/>
        </w:rPr>
        <w:t>Порядка приема в школу:</w:t>
      </w:r>
    </w:p>
    <w:p w14:paraId="2D802461" w14:textId="77777777" w:rsidR="00916A0C" w:rsidRDefault="00B861C7">
      <w:pPr>
        <w:pStyle w:val="a4"/>
        <w:numPr>
          <w:ilvl w:val="0"/>
          <w:numId w:val="2"/>
        </w:numPr>
        <w:tabs>
          <w:tab w:val="left" w:pos="464"/>
        </w:tabs>
        <w:spacing w:before="143" w:line="242" w:lineRule="auto"/>
        <w:ind w:right="216" w:firstLine="0"/>
        <w:rPr>
          <w:color w:val="212121"/>
          <w:sz w:val="24"/>
        </w:rPr>
      </w:pPr>
      <w:r>
        <w:rPr>
          <w:color w:val="212121"/>
          <w:sz w:val="24"/>
        </w:rPr>
        <w:t>копию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документа, удостоверяющего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личность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родителя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(законного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представителя)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ребенка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поступающего;</w:t>
      </w:r>
    </w:p>
    <w:p w14:paraId="28006698" w14:textId="77777777" w:rsidR="00916A0C" w:rsidRDefault="00B861C7">
      <w:pPr>
        <w:pStyle w:val="a4"/>
        <w:numPr>
          <w:ilvl w:val="0"/>
          <w:numId w:val="2"/>
        </w:numPr>
        <w:tabs>
          <w:tab w:val="left" w:pos="464"/>
        </w:tabs>
        <w:spacing w:before="143" w:line="247" w:lineRule="auto"/>
        <w:ind w:right="864" w:firstLine="0"/>
        <w:rPr>
          <w:color w:val="212121"/>
          <w:sz w:val="24"/>
        </w:rPr>
      </w:pPr>
      <w:r>
        <w:rPr>
          <w:color w:val="212121"/>
          <w:sz w:val="24"/>
        </w:rPr>
        <w:t>копию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свидетельства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рождении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ребенка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документа,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подтверждающего родство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заявителя;</w:t>
      </w:r>
    </w:p>
    <w:p w14:paraId="326CA864" w14:textId="77777777" w:rsidR="00916A0C" w:rsidRDefault="00B861C7">
      <w:pPr>
        <w:pStyle w:val="a4"/>
        <w:numPr>
          <w:ilvl w:val="0"/>
          <w:numId w:val="2"/>
        </w:numPr>
        <w:tabs>
          <w:tab w:val="left" w:pos="464"/>
        </w:tabs>
        <w:spacing w:before="133"/>
        <w:ind w:right="441" w:firstLine="0"/>
        <w:rPr>
          <w:color w:val="212121"/>
          <w:sz w:val="24"/>
        </w:rPr>
      </w:pPr>
      <w:r>
        <w:rPr>
          <w:color w:val="212121"/>
          <w:sz w:val="24"/>
        </w:rPr>
        <w:t>копию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свидетельства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о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рождении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полнородных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и неполнородных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брата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(или)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сестры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(в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 xml:space="preserve">случае использования права преимущественного приема на обучение по </w:t>
      </w:r>
      <w:r>
        <w:rPr>
          <w:color w:val="212121"/>
          <w:sz w:val="24"/>
        </w:rPr>
        <w:t>образовательным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программам начального общего образования ребенка в государственную или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муниципальную образовательную организацию, в которой обучаются его полнородные 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неполнородные брат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(или)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сестра);</w:t>
      </w:r>
    </w:p>
    <w:p w14:paraId="0D84CFA2" w14:textId="77777777" w:rsidR="00916A0C" w:rsidRDefault="00B861C7">
      <w:pPr>
        <w:pStyle w:val="a4"/>
        <w:numPr>
          <w:ilvl w:val="0"/>
          <w:numId w:val="2"/>
        </w:numPr>
        <w:tabs>
          <w:tab w:val="left" w:pos="464"/>
        </w:tabs>
        <w:spacing w:before="152" w:line="247" w:lineRule="auto"/>
        <w:ind w:right="1057" w:firstLine="0"/>
        <w:rPr>
          <w:color w:val="212121"/>
          <w:sz w:val="24"/>
        </w:rPr>
      </w:pPr>
      <w:r>
        <w:rPr>
          <w:color w:val="212121"/>
          <w:sz w:val="24"/>
        </w:rPr>
        <w:t xml:space="preserve">копию документа, подтверждающего установление опеки </w:t>
      </w:r>
      <w:r>
        <w:rPr>
          <w:color w:val="212121"/>
          <w:sz w:val="24"/>
        </w:rPr>
        <w:t>или попечительства (при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необходимости);</w:t>
      </w:r>
    </w:p>
    <w:p w14:paraId="3B1E4262" w14:textId="77777777" w:rsidR="00916A0C" w:rsidRDefault="00B861C7">
      <w:pPr>
        <w:pStyle w:val="a4"/>
        <w:numPr>
          <w:ilvl w:val="0"/>
          <w:numId w:val="2"/>
        </w:numPr>
        <w:tabs>
          <w:tab w:val="left" w:pos="464"/>
        </w:tabs>
        <w:spacing w:before="132" w:line="242" w:lineRule="auto"/>
        <w:ind w:right="506" w:firstLine="0"/>
        <w:rPr>
          <w:color w:val="212121"/>
          <w:sz w:val="24"/>
        </w:rPr>
      </w:pPr>
      <w:r>
        <w:rPr>
          <w:color w:val="212121"/>
          <w:sz w:val="24"/>
        </w:rPr>
        <w:t>копию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документа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регистрации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ребенка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поступающего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месту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жительства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месту пребывания на закрепленной территории или справку о приеме документов для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оформления регистрации по месту жительства (в </w:t>
      </w:r>
      <w:r>
        <w:rPr>
          <w:color w:val="212121"/>
          <w:sz w:val="24"/>
        </w:rPr>
        <w:t>случае приема на обучение ребенка или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поступающего,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проживающего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закрепленной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территории);</w:t>
      </w:r>
    </w:p>
    <w:p w14:paraId="12E57CDA" w14:textId="77777777" w:rsidR="00916A0C" w:rsidRDefault="00B861C7">
      <w:pPr>
        <w:pStyle w:val="a4"/>
        <w:numPr>
          <w:ilvl w:val="0"/>
          <w:numId w:val="2"/>
        </w:numPr>
        <w:tabs>
          <w:tab w:val="left" w:pos="464"/>
        </w:tabs>
        <w:spacing w:before="143"/>
        <w:ind w:right="347" w:firstLine="0"/>
        <w:rPr>
          <w:color w:val="212121"/>
          <w:sz w:val="24"/>
        </w:rPr>
      </w:pPr>
      <w:r>
        <w:rPr>
          <w:color w:val="212121"/>
          <w:sz w:val="24"/>
        </w:rPr>
        <w:t>копии документов, подтверждающих право внеочередного, первоочередного приема 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обучение по основным общеобразовательным программам или </w:t>
      </w:r>
      <w:r>
        <w:rPr>
          <w:color w:val="212121"/>
          <w:sz w:val="24"/>
        </w:rPr>
        <w:t>преимущественного приема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на обучение по образовательным программам основного общего и среднего общего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образования, интегрированным с дополнительными общеразвивающими программами,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имеющими целью подготовку несовершеннолетних граждан к военной или иной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госуд</w:t>
      </w:r>
      <w:r>
        <w:rPr>
          <w:color w:val="212121"/>
          <w:sz w:val="24"/>
        </w:rPr>
        <w:t>арственной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службе,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 том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числе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государственной службе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российского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казачества;</w:t>
      </w:r>
    </w:p>
    <w:p w14:paraId="08F3631B" w14:textId="77777777" w:rsidR="00916A0C" w:rsidRDefault="00B861C7">
      <w:pPr>
        <w:pStyle w:val="a4"/>
        <w:numPr>
          <w:ilvl w:val="0"/>
          <w:numId w:val="2"/>
        </w:numPr>
        <w:tabs>
          <w:tab w:val="left" w:pos="464"/>
        </w:tabs>
        <w:spacing w:before="154"/>
        <w:ind w:left="463" w:hanging="145"/>
        <w:rPr>
          <w:color w:val="212121"/>
          <w:sz w:val="24"/>
        </w:rPr>
      </w:pPr>
      <w:r>
        <w:rPr>
          <w:color w:val="212121"/>
          <w:sz w:val="24"/>
        </w:rPr>
        <w:t>копию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заключения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психолого-медико-педагогической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комиссии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(при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наличии).</w:t>
      </w:r>
    </w:p>
    <w:p w14:paraId="7C2DC737" w14:textId="77777777" w:rsidR="00916A0C" w:rsidRDefault="00B861C7">
      <w:pPr>
        <w:pStyle w:val="a3"/>
        <w:spacing w:before="147" w:line="242" w:lineRule="auto"/>
        <w:ind w:right="639"/>
      </w:pPr>
      <w:r>
        <w:rPr>
          <w:color w:val="212121"/>
        </w:rPr>
        <w:t>При приеме на обучение по образовательным программам среднего общего образования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представляется аттестат об основном общем образовании, выданный в установленном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порядке.</w:t>
      </w:r>
    </w:p>
    <w:p w14:paraId="034082F8" w14:textId="77777777" w:rsidR="00916A0C" w:rsidRDefault="00B861C7">
      <w:pPr>
        <w:pStyle w:val="a4"/>
        <w:numPr>
          <w:ilvl w:val="1"/>
          <w:numId w:val="1"/>
        </w:numPr>
        <w:tabs>
          <w:tab w:val="left" w:pos="743"/>
        </w:tabs>
        <w:spacing w:before="139" w:line="242" w:lineRule="auto"/>
        <w:ind w:right="538" w:firstLine="0"/>
        <w:rPr>
          <w:color w:val="212121"/>
          <w:sz w:val="24"/>
        </w:rPr>
      </w:pPr>
      <w:r>
        <w:rPr>
          <w:color w:val="212121"/>
          <w:sz w:val="24"/>
        </w:rPr>
        <w:t>Родители (законные представители) детей вправе по своему усмотрению представить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иные документы,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предусмотренные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правилами.</w:t>
      </w:r>
    </w:p>
    <w:p w14:paraId="5CED0C7B" w14:textId="77777777" w:rsidR="00916A0C" w:rsidRDefault="00916A0C">
      <w:pPr>
        <w:pStyle w:val="a3"/>
        <w:spacing w:before="8"/>
        <w:ind w:left="0"/>
        <w:rPr>
          <w:sz w:val="23"/>
        </w:rPr>
      </w:pPr>
    </w:p>
    <w:p w14:paraId="0D04A0DB" w14:textId="77777777" w:rsidR="00916A0C" w:rsidRDefault="00B861C7">
      <w:pPr>
        <w:pStyle w:val="a4"/>
        <w:numPr>
          <w:ilvl w:val="1"/>
          <w:numId w:val="1"/>
        </w:numPr>
        <w:tabs>
          <w:tab w:val="left" w:pos="748"/>
        </w:tabs>
        <w:ind w:right="129" w:firstLine="0"/>
        <w:rPr>
          <w:sz w:val="24"/>
        </w:rPr>
      </w:pP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 докумен</w:t>
      </w:r>
      <w:r>
        <w:rPr>
          <w:sz w:val="24"/>
        </w:rPr>
        <w:t>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«СОШ»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Нившера</w:t>
      </w:r>
      <w:r>
        <w:rPr>
          <w:spacing w:val="58"/>
          <w:sz w:val="24"/>
        </w:rPr>
        <w:t xml:space="preserve"> </w:t>
      </w:r>
      <w:r>
        <w:rPr>
          <w:sz w:val="24"/>
        </w:rPr>
        <w:t>не допускается.</w:t>
      </w:r>
    </w:p>
    <w:p w14:paraId="059BB7B2" w14:textId="77777777" w:rsidR="00916A0C" w:rsidRDefault="00916A0C">
      <w:pPr>
        <w:pStyle w:val="a3"/>
        <w:spacing w:before="9"/>
        <w:ind w:left="0"/>
        <w:rPr>
          <w:sz w:val="23"/>
        </w:rPr>
      </w:pPr>
    </w:p>
    <w:p w14:paraId="41E2DBBD" w14:textId="77777777" w:rsidR="00916A0C" w:rsidRDefault="00B861C7">
      <w:pPr>
        <w:pStyle w:val="a3"/>
        <w:spacing w:before="1" w:line="242" w:lineRule="auto"/>
      </w:pPr>
      <w:r>
        <w:t>3.6</w:t>
      </w:r>
      <w:r>
        <w:rPr>
          <w:spacing w:val="13"/>
        </w:rPr>
        <w:t xml:space="preserve"> </w:t>
      </w:r>
      <w:r>
        <w:t>Иностранные</w:t>
      </w:r>
      <w:r>
        <w:rPr>
          <w:spacing w:val="11"/>
        </w:rPr>
        <w:t xml:space="preserve"> </w:t>
      </w:r>
      <w:r>
        <w:t>граждане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лица</w:t>
      </w:r>
      <w:r>
        <w:rPr>
          <w:spacing w:val="6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гражданства</w:t>
      </w:r>
      <w:r>
        <w:rPr>
          <w:spacing w:val="11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документы</w:t>
      </w:r>
      <w:r>
        <w:rPr>
          <w:spacing w:val="15"/>
        </w:rPr>
        <w:t xml:space="preserve"> </w:t>
      </w:r>
      <w:r>
        <w:t>представляют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русском</w:t>
      </w:r>
      <w:r>
        <w:rPr>
          <w:spacing w:val="-57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 заверенным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 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язык.</w:t>
      </w:r>
    </w:p>
    <w:p w14:paraId="3714C4B7" w14:textId="77777777" w:rsidR="00916A0C" w:rsidRDefault="00916A0C">
      <w:pPr>
        <w:pStyle w:val="a3"/>
        <w:spacing w:before="8"/>
        <w:ind w:left="0"/>
        <w:rPr>
          <w:sz w:val="23"/>
        </w:rPr>
      </w:pPr>
    </w:p>
    <w:p w14:paraId="32CB7F44" w14:textId="77777777" w:rsidR="00916A0C" w:rsidRDefault="00B861C7">
      <w:pPr>
        <w:pStyle w:val="a4"/>
        <w:numPr>
          <w:ilvl w:val="1"/>
          <w:numId w:val="3"/>
        </w:numPr>
        <w:tabs>
          <w:tab w:val="left" w:pos="873"/>
        </w:tabs>
        <w:ind w:right="123" w:firstLine="124"/>
        <w:jc w:val="left"/>
        <w:rPr>
          <w:sz w:val="24"/>
        </w:rPr>
      </w:pPr>
      <w:r>
        <w:rPr>
          <w:sz w:val="24"/>
        </w:rPr>
        <w:t>Гражданам,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проживающим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5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5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мест.</w:t>
      </w:r>
    </w:p>
    <w:p w14:paraId="43DE24ED" w14:textId="77777777" w:rsidR="00916A0C" w:rsidRDefault="00916A0C">
      <w:pPr>
        <w:pStyle w:val="a3"/>
        <w:spacing w:before="10"/>
        <w:ind w:left="0"/>
        <w:rPr>
          <w:sz w:val="23"/>
        </w:rPr>
      </w:pPr>
    </w:p>
    <w:p w14:paraId="3C3B6E0A" w14:textId="77777777" w:rsidR="00916A0C" w:rsidRDefault="00B861C7">
      <w:pPr>
        <w:pStyle w:val="a4"/>
        <w:numPr>
          <w:ilvl w:val="1"/>
          <w:numId w:val="3"/>
        </w:numPr>
        <w:tabs>
          <w:tab w:val="left" w:pos="743"/>
        </w:tabs>
        <w:spacing w:line="242" w:lineRule="auto"/>
        <w:ind w:right="169" w:firstLine="0"/>
        <w:jc w:val="left"/>
        <w:rPr>
          <w:color w:val="212121"/>
          <w:sz w:val="24"/>
        </w:rPr>
      </w:pPr>
      <w:r>
        <w:rPr>
          <w:color w:val="212121"/>
          <w:sz w:val="24"/>
        </w:rPr>
        <w:t>Прием детей на обучение по основным общеобразовательным программам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осуществляется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без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вступительных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испытаний,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исключением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индивидуального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отбора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для</w:t>
      </w:r>
    </w:p>
    <w:p w14:paraId="4EF95C95" w14:textId="77777777" w:rsidR="00916A0C" w:rsidRDefault="00916A0C">
      <w:pPr>
        <w:spacing w:line="242" w:lineRule="auto"/>
        <w:rPr>
          <w:sz w:val="24"/>
        </w:rPr>
        <w:sectPr w:rsidR="00916A0C">
          <w:pgSz w:w="11910" w:h="16840"/>
          <w:pgMar w:top="1040" w:right="440" w:bottom="280" w:left="1380" w:header="756" w:footer="0" w:gutter="0"/>
          <w:cols w:space="720"/>
        </w:sectPr>
      </w:pPr>
    </w:p>
    <w:p w14:paraId="4F61AFFF" w14:textId="77777777" w:rsidR="00916A0C" w:rsidRDefault="00B861C7">
      <w:pPr>
        <w:pStyle w:val="a3"/>
        <w:spacing w:before="80" w:line="247" w:lineRule="auto"/>
      </w:pPr>
      <w:r>
        <w:rPr>
          <w:color w:val="212121"/>
        </w:rPr>
        <w:lastRenderedPageBreak/>
        <w:t>получения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основного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среднего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углубленным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изучением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отдельных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предметов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профильного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обучения.</w:t>
      </w:r>
    </w:p>
    <w:p w14:paraId="71A9AABE" w14:textId="77777777" w:rsidR="00916A0C" w:rsidRDefault="00B861C7">
      <w:pPr>
        <w:pStyle w:val="a4"/>
        <w:numPr>
          <w:ilvl w:val="1"/>
          <w:numId w:val="3"/>
        </w:numPr>
        <w:tabs>
          <w:tab w:val="left" w:pos="743"/>
        </w:tabs>
        <w:spacing w:before="132"/>
        <w:ind w:right="584" w:firstLine="0"/>
        <w:jc w:val="left"/>
        <w:rPr>
          <w:color w:val="212121"/>
          <w:sz w:val="24"/>
        </w:rPr>
      </w:pPr>
      <w:r>
        <w:rPr>
          <w:color w:val="212121"/>
          <w:sz w:val="24"/>
        </w:rPr>
        <w:t>В приеме на обучение по основным общеобразовательным программам может быть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отказано только при отсутствии свободных мест, за исключением лиц, не прошедших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индивидуальный отбор для получения основного общего и среднего общего образования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в класс (классы) с углубленным изучением отдельных предметов или для профильного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обучения.</w:t>
      </w:r>
    </w:p>
    <w:p w14:paraId="15082473" w14:textId="77777777" w:rsidR="00916A0C" w:rsidRDefault="00B861C7">
      <w:pPr>
        <w:pStyle w:val="a4"/>
        <w:numPr>
          <w:ilvl w:val="1"/>
          <w:numId w:val="3"/>
        </w:numPr>
        <w:tabs>
          <w:tab w:val="left" w:pos="863"/>
        </w:tabs>
        <w:spacing w:before="152"/>
        <w:ind w:left="862" w:hanging="544"/>
        <w:jc w:val="left"/>
        <w:rPr>
          <w:color w:val="212121"/>
          <w:sz w:val="24"/>
        </w:rPr>
      </w:pPr>
      <w:r>
        <w:rPr>
          <w:color w:val="212121"/>
          <w:sz w:val="24"/>
        </w:rPr>
        <w:t>При</w:t>
      </w:r>
      <w:r>
        <w:rPr>
          <w:color w:val="212121"/>
          <w:sz w:val="24"/>
        </w:rPr>
        <w:t>ем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обучение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основным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общеобразовательным программам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во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второй</w:t>
      </w:r>
    </w:p>
    <w:p w14:paraId="746B1921" w14:textId="77777777" w:rsidR="00916A0C" w:rsidRDefault="00B861C7">
      <w:pPr>
        <w:pStyle w:val="a3"/>
        <w:spacing w:before="2" w:line="275" w:lineRule="exact"/>
      </w:pPr>
      <w:r>
        <w:rPr>
          <w:color w:val="212121"/>
        </w:rPr>
        <w:t>и последующие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классы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наличии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свободных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мест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порядке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перевода</w:t>
      </w:r>
    </w:p>
    <w:p w14:paraId="4BB00086" w14:textId="77777777" w:rsidR="00916A0C" w:rsidRDefault="00B861C7">
      <w:pPr>
        <w:pStyle w:val="a3"/>
        <w:spacing w:line="247" w:lineRule="auto"/>
        <w:ind w:right="359"/>
      </w:pPr>
      <w:r>
        <w:rPr>
          <w:color w:val="212121"/>
        </w:rPr>
        <w:t>из другой организации, за исключением лиц, осваивавших основные общеобразовательные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 xml:space="preserve">форме </w:t>
      </w:r>
      <w:r>
        <w:rPr>
          <w:color w:val="212121"/>
        </w:rPr>
        <w:t>семейного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самообразования.</w:t>
      </w:r>
    </w:p>
    <w:p w14:paraId="3A10E022" w14:textId="77777777" w:rsidR="00916A0C" w:rsidRDefault="00B861C7">
      <w:pPr>
        <w:pStyle w:val="a4"/>
        <w:numPr>
          <w:ilvl w:val="1"/>
          <w:numId w:val="3"/>
        </w:numPr>
        <w:tabs>
          <w:tab w:val="left" w:pos="863"/>
        </w:tabs>
        <w:spacing w:before="132" w:line="242" w:lineRule="auto"/>
        <w:ind w:right="142" w:firstLine="0"/>
        <w:jc w:val="left"/>
        <w:rPr>
          <w:color w:val="212121"/>
          <w:sz w:val="24"/>
        </w:rPr>
      </w:pPr>
      <w:r>
        <w:rPr>
          <w:color w:val="212121"/>
          <w:sz w:val="24"/>
        </w:rPr>
        <w:t>Лица, осваивавшие основные общеобразовательные программы в форме семейного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образования и самообразования, не ликвидировавшие в установленные сроки академическую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задолженность, вправе продолжить обучение в школе и пр</w:t>
      </w:r>
      <w:r>
        <w:rPr>
          <w:color w:val="212121"/>
          <w:sz w:val="24"/>
        </w:rPr>
        <w:t>инимаются на обучение в порядке,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предусмотренном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зачисления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первый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класс,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при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наличии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мест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приема.</w:t>
      </w:r>
    </w:p>
    <w:p w14:paraId="34734ED2" w14:textId="77777777" w:rsidR="00916A0C" w:rsidRDefault="00B861C7">
      <w:pPr>
        <w:pStyle w:val="a4"/>
        <w:numPr>
          <w:ilvl w:val="1"/>
          <w:numId w:val="3"/>
        </w:numPr>
        <w:tabs>
          <w:tab w:val="left" w:pos="863"/>
        </w:tabs>
        <w:spacing w:before="143" w:line="275" w:lineRule="exact"/>
        <w:ind w:left="862" w:hanging="544"/>
        <w:jc w:val="left"/>
        <w:rPr>
          <w:color w:val="212121"/>
          <w:sz w:val="24"/>
        </w:rPr>
      </w:pPr>
      <w:r>
        <w:rPr>
          <w:color w:val="212121"/>
          <w:sz w:val="24"/>
        </w:rPr>
        <w:t>Заявление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о приеме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обучение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 документы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приема,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подаются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одним</w:t>
      </w:r>
    </w:p>
    <w:p w14:paraId="46A3994B" w14:textId="77777777" w:rsidR="00916A0C" w:rsidRDefault="00B861C7">
      <w:pPr>
        <w:pStyle w:val="a3"/>
        <w:spacing w:line="242" w:lineRule="auto"/>
        <w:ind w:right="76"/>
      </w:pPr>
      <w:r>
        <w:rPr>
          <w:color w:val="212121"/>
        </w:rPr>
        <w:t xml:space="preserve">из следующих способов: лично, по почте заказным письмом с </w:t>
      </w:r>
      <w:r>
        <w:rPr>
          <w:color w:val="212121"/>
        </w:rPr>
        <w:t>уведомлением о вручении,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 региональный портал государственных и муниципальных услуг, по электронной почте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школы,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через электронную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информационную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систему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школы,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том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числе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через сайт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школы.</w:t>
      </w:r>
    </w:p>
    <w:p w14:paraId="0D3CA545" w14:textId="77777777" w:rsidR="00916A0C" w:rsidRDefault="00B861C7">
      <w:pPr>
        <w:pStyle w:val="a3"/>
        <w:spacing w:before="142" w:line="242" w:lineRule="auto"/>
        <w:ind w:right="1654"/>
      </w:pPr>
      <w:r>
        <w:rPr>
          <w:color w:val="212121"/>
        </w:rPr>
        <w:t xml:space="preserve">При личном обращении заявитель обязан вместо копий </w:t>
      </w:r>
      <w:r>
        <w:rPr>
          <w:color w:val="212121"/>
        </w:rPr>
        <w:t>предъявить оригиналы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вышеуказанных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документов.</w:t>
      </w:r>
    </w:p>
    <w:p w14:paraId="6A9D056E" w14:textId="77777777" w:rsidR="00916A0C" w:rsidRDefault="00B861C7">
      <w:pPr>
        <w:pStyle w:val="a3"/>
        <w:spacing w:before="143"/>
      </w:pPr>
      <w:r>
        <w:rPr>
          <w:color w:val="212121"/>
        </w:rPr>
        <w:t>Школа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проводит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проверку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достоверности сведений,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указанных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заявлении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 приеме,</w:t>
      </w:r>
    </w:p>
    <w:p w14:paraId="24E64419" w14:textId="77777777" w:rsidR="00916A0C" w:rsidRDefault="00B861C7">
      <w:pPr>
        <w:pStyle w:val="a3"/>
        <w:spacing w:before="5" w:line="237" w:lineRule="auto"/>
        <w:ind w:right="621"/>
      </w:pPr>
      <w:r>
        <w:rPr>
          <w:color w:val="212121"/>
        </w:rPr>
        <w:t>и соответствия действительности поданных документов в электронной форме. Для этого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школа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обращается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соответствующим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государстве</w:t>
      </w:r>
      <w:r>
        <w:rPr>
          <w:color w:val="212121"/>
        </w:rPr>
        <w:t>нным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информационным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системам,</w:t>
      </w:r>
    </w:p>
    <w:p w14:paraId="30CF4594" w14:textId="77777777" w:rsidR="00916A0C" w:rsidRDefault="00B861C7">
      <w:pPr>
        <w:pStyle w:val="a3"/>
        <w:spacing w:before="8"/>
      </w:pP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государственные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(муниципальные)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органы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организации.</w:t>
      </w:r>
    </w:p>
    <w:p w14:paraId="1AAD1815" w14:textId="77777777" w:rsidR="00916A0C" w:rsidRDefault="00B861C7">
      <w:pPr>
        <w:pStyle w:val="a4"/>
        <w:numPr>
          <w:ilvl w:val="1"/>
          <w:numId w:val="3"/>
        </w:numPr>
        <w:tabs>
          <w:tab w:val="left" w:pos="863"/>
        </w:tabs>
        <w:spacing w:before="142" w:line="242" w:lineRule="auto"/>
        <w:ind w:right="1110" w:firstLine="0"/>
        <w:jc w:val="left"/>
        <w:rPr>
          <w:color w:val="212121"/>
          <w:sz w:val="24"/>
        </w:rPr>
      </w:pPr>
      <w:r>
        <w:rPr>
          <w:color w:val="212121"/>
          <w:sz w:val="24"/>
        </w:rPr>
        <w:t>Прием на обучение в порядке перевода из другой организации осуществляется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личному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заявлению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совершеннолетнего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поступающего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родителей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(законных</w:t>
      </w:r>
    </w:p>
    <w:p w14:paraId="7D81A4E2" w14:textId="77777777" w:rsidR="00916A0C" w:rsidRDefault="00B861C7">
      <w:pPr>
        <w:pStyle w:val="a3"/>
        <w:spacing w:line="242" w:lineRule="auto"/>
        <w:ind w:right="357"/>
      </w:pPr>
      <w:r>
        <w:rPr>
          <w:color w:val="212121"/>
        </w:rPr>
        <w:t>представителей) несовершеннолетнего о зачислении в школу в порядке перевода из другой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организации 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предъявлении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оригинала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документа,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удостоверяющего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личность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совершеннолетнего поступающего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родителя (законного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представителя)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несовершеннолетнего.</w:t>
      </w:r>
    </w:p>
    <w:p w14:paraId="719F6856" w14:textId="77777777" w:rsidR="00916A0C" w:rsidRDefault="00B861C7">
      <w:pPr>
        <w:pStyle w:val="a4"/>
        <w:numPr>
          <w:ilvl w:val="1"/>
          <w:numId w:val="3"/>
        </w:numPr>
        <w:tabs>
          <w:tab w:val="left" w:pos="863"/>
        </w:tabs>
        <w:spacing w:before="138" w:line="242" w:lineRule="auto"/>
        <w:ind w:right="305" w:firstLine="0"/>
        <w:jc w:val="left"/>
        <w:rPr>
          <w:color w:val="212121"/>
          <w:sz w:val="24"/>
        </w:rPr>
      </w:pPr>
      <w:r>
        <w:rPr>
          <w:color w:val="212121"/>
          <w:sz w:val="24"/>
        </w:rPr>
        <w:t xml:space="preserve">Для </w:t>
      </w:r>
      <w:r>
        <w:rPr>
          <w:color w:val="212121"/>
          <w:sz w:val="24"/>
        </w:rPr>
        <w:t>зачисления в порядке перевода из другой организации совершеннолетние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поступающие или родители (законные представители) несовершеннолетних дополнительно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предъявляют</w:t>
      </w:r>
    </w:p>
    <w:p w14:paraId="0B729D5D" w14:textId="77777777" w:rsidR="00916A0C" w:rsidRDefault="00B861C7">
      <w:pPr>
        <w:pStyle w:val="a4"/>
        <w:numPr>
          <w:ilvl w:val="0"/>
          <w:numId w:val="4"/>
        </w:numPr>
        <w:tabs>
          <w:tab w:val="left" w:pos="1040"/>
          <w:tab w:val="left" w:pos="1041"/>
        </w:tabs>
        <w:spacing w:before="138"/>
        <w:ind w:right="519" w:hanging="361"/>
        <w:rPr>
          <w:sz w:val="24"/>
        </w:rPr>
      </w:pPr>
      <w:r>
        <w:tab/>
      </w:r>
      <w:r>
        <w:rPr>
          <w:color w:val="212121"/>
          <w:sz w:val="24"/>
        </w:rPr>
        <w:t>документы, содержащие информацию об успеваемости в текущем учебном году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(выписка из </w:t>
      </w:r>
      <w:r>
        <w:rPr>
          <w:color w:val="212121"/>
          <w:sz w:val="24"/>
        </w:rPr>
        <w:t>классного журнала с текущими отметками и результатами промежуточной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аттестации), заверенные печатью другой организации и подписью ее руководителя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(уполномоченного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лица).</w:t>
      </w:r>
    </w:p>
    <w:p w14:paraId="470B9E79" w14:textId="77777777" w:rsidR="00916A0C" w:rsidRDefault="00916A0C">
      <w:pPr>
        <w:pStyle w:val="a3"/>
        <w:spacing w:before="3"/>
        <w:ind w:left="0"/>
      </w:pPr>
    </w:p>
    <w:p w14:paraId="23CB6FCF" w14:textId="77777777" w:rsidR="00916A0C" w:rsidRDefault="00B861C7">
      <w:pPr>
        <w:pStyle w:val="a4"/>
        <w:numPr>
          <w:ilvl w:val="1"/>
          <w:numId w:val="3"/>
        </w:numPr>
        <w:tabs>
          <w:tab w:val="left" w:pos="1035"/>
        </w:tabs>
        <w:ind w:right="121" w:firstLine="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</w:t>
      </w:r>
      <w:r>
        <w:rPr>
          <w:sz w:val="24"/>
        </w:rPr>
        <w:t>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 представителям) детей выдается расписка в получении документов, содержащая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 заявления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МОУ «СОШ» с.</w:t>
      </w:r>
      <w:r>
        <w:rPr>
          <w:spacing w:val="1"/>
          <w:sz w:val="24"/>
        </w:rPr>
        <w:t xml:space="preserve"> </w:t>
      </w:r>
      <w:r>
        <w:rPr>
          <w:sz w:val="24"/>
        </w:rPr>
        <w:t>Нившера»,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«СОШ»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Нившера.</w:t>
      </w:r>
    </w:p>
    <w:p w14:paraId="4E8D2899" w14:textId="77777777" w:rsidR="00916A0C" w:rsidRDefault="00916A0C">
      <w:pPr>
        <w:jc w:val="both"/>
        <w:rPr>
          <w:sz w:val="24"/>
        </w:rPr>
        <w:sectPr w:rsidR="00916A0C">
          <w:pgSz w:w="11910" w:h="16840"/>
          <w:pgMar w:top="1040" w:right="440" w:bottom="280" w:left="1380" w:header="756" w:footer="0" w:gutter="0"/>
          <w:cols w:space="720"/>
        </w:sectPr>
      </w:pPr>
    </w:p>
    <w:p w14:paraId="185B4B9A" w14:textId="77777777" w:rsidR="00916A0C" w:rsidRDefault="00B861C7">
      <w:pPr>
        <w:pStyle w:val="a4"/>
        <w:numPr>
          <w:ilvl w:val="1"/>
          <w:numId w:val="3"/>
        </w:numPr>
        <w:tabs>
          <w:tab w:val="left" w:pos="920"/>
        </w:tabs>
        <w:spacing w:before="80" w:line="242" w:lineRule="auto"/>
        <w:ind w:right="128" w:firstLine="0"/>
        <w:jc w:val="both"/>
        <w:rPr>
          <w:sz w:val="24"/>
        </w:rPr>
      </w:pPr>
      <w:r>
        <w:rPr>
          <w:sz w:val="24"/>
        </w:rPr>
        <w:lastRenderedPageBreak/>
        <w:t>Приказы директора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детей на обучение размещаются на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 МОУ</w:t>
      </w:r>
      <w:r>
        <w:rPr>
          <w:spacing w:val="4"/>
          <w:sz w:val="24"/>
        </w:rPr>
        <w:t xml:space="preserve"> </w:t>
      </w:r>
      <w:r>
        <w:rPr>
          <w:sz w:val="24"/>
        </w:rPr>
        <w:t>«СОШ»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Нившера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издания.</w:t>
      </w:r>
    </w:p>
    <w:p w14:paraId="01701A82" w14:textId="77777777" w:rsidR="00916A0C" w:rsidRDefault="00916A0C">
      <w:pPr>
        <w:pStyle w:val="a3"/>
        <w:spacing w:before="8"/>
        <w:ind w:left="0"/>
        <w:rPr>
          <w:sz w:val="23"/>
        </w:rPr>
      </w:pPr>
    </w:p>
    <w:p w14:paraId="44B58C3F" w14:textId="77777777" w:rsidR="00916A0C" w:rsidRDefault="00B861C7">
      <w:pPr>
        <w:pStyle w:val="a4"/>
        <w:numPr>
          <w:ilvl w:val="1"/>
          <w:numId w:val="3"/>
        </w:numPr>
        <w:tabs>
          <w:tab w:val="left" w:pos="877"/>
        </w:tabs>
        <w:ind w:right="128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2"/>
          <w:sz w:val="24"/>
        </w:rPr>
        <w:t xml:space="preserve"> </w:t>
      </w:r>
      <w:r>
        <w:rPr>
          <w:sz w:val="24"/>
        </w:rPr>
        <w:t>зачисленного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МОУ</w:t>
      </w:r>
      <w:r>
        <w:rPr>
          <w:spacing w:val="9"/>
          <w:sz w:val="24"/>
        </w:rPr>
        <w:t xml:space="preserve"> </w:t>
      </w:r>
      <w:r>
        <w:rPr>
          <w:sz w:val="24"/>
        </w:rPr>
        <w:t>«СОШ»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  <w:r>
        <w:rPr>
          <w:spacing w:val="13"/>
          <w:sz w:val="24"/>
        </w:rPr>
        <w:t xml:space="preserve"> </w:t>
      </w:r>
      <w:r>
        <w:rPr>
          <w:sz w:val="24"/>
        </w:rPr>
        <w:t>Нившера,</w:t>
      </w:r>
      <w:r>
        <w:rPr>
          <w:spacing w:val="9"/>
          <w:sz w:val="24"/>
        </w:rPr>
        <w:t xml:space="preserve"> </w:t>
      </w:r>
      <w:r>
        <w:rPr>
          <w:sz w:val="24"/>
        </w:rPr>
        <w:t>заводится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0"/>
          <w:sz w:val="24"/>
        </w:rPr>
        <w:t xml:space="preserve"> </w:t>
      </w:r>
      <w:r>
        <w:rPr>
          <w:sz w:val="24"/>
        </w:rPr>
        <w:t>дело,</w:t>
      </w:r>
      <w:r>
        <w:rPr>
          <w:spacing w:val="-58"/>
          <w:sz w:val="24"/>
        </w:rPr>
        <w:t xml:space="preserve"> </w:t>
      </w:r>
      <w:r>
        <w:rPr>
          <w:sz w:val="24"/>
        </w:rPr>
        <w:t>в котором хранятся все сданные документы. Копии предъявляемых при приеме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 в</w:t>
      </w:r>
      <w:r>
        <w:rPr>
          <w:spacing w:val="3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«СОШ»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Нившера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14:paraId="03D22E60" w14:textId="77777777" w:rsidR="00916A0C" w:rsidRDefault="00916A0C">
      <w:pPr>
        <w:pStyle w:val="a3"/>
        <w:ind w:left="0"/>
      </w:pPr>
    </w:p>
    <w:p w14:paraId="3149BD84" w14:textId="77777777" w:rsidR="00916A0C" w:rsidRDefault="00B861C7">
      <w:pPr>
        <w:pStyle w:val="a4"/>
        <w:numPr>
          <w:ilvl w:val="1"/>
          <w:numId w:val="3"/>
        </w:numPr>
        <w:tabs>
          <w:tab w:val="left" w:pos="935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«СОШ»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Нившера,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правами и обязанностями обучающихся фиксируется в заявлении о приеме 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(законных </w:t>
      </w:r>
      <w:r>
        <w:rPr>
          <w:sz w:val="24"/>
        </w:rPr>
        <w:t>представителей) ребенка фиксируется также согласие на обработку 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74F843F9" w14:textId="77777777" w:rsidR="00916A0C" w:rsidRDefault="00916A0C">
      <w:pPr>
        <w:pStyle w:val="a3"/>
        <w:spacing w:before="3"/>
        <w:ind w:left="0"/>
      </w:pPr>
    </w:p>
    <w:p w14:paraId="73548B2F" w14:textId="77777777" w:rsidR="00916A0C" w:rsidRDefault="00B861C7">
      <w:pPr>
        <w:pStyle w:val="a4"/>
        <w:numPr>
          <w:ilvl w:val="1"/>
          <w:numId w:val="3"/>
        </w:numPr>
        <w:tabs>
          <w:tab w:val="left" w:pos="804"/>
        </w:tabs>
        <w:spacing w:line="237" w:lineRule="auto"/>
        <w:ind w:right="137" w:firstLine="0"/>
        <w:jc w:val="left"/>
      </w:pPr>
      <w:r>
        <w:rPr>
          <w:sz w:val="24"/>
          <w:u w:val="single"/>
        </w:rPr>
        <w:t xml:space="preserve"> </w:t>
      </w:r>
      <w:r>
        <w:rPr>
          <w:spacing w:val="-34"/>
          <w:sz w:val="24"/>
          <w:u w:val="single"/>
        </w:rPr>
        <w:t xml:space="preserve"> </w:t>
      </w:r>
      <w:r>
        <w:rPr>
          <w:sz w:val="24"/>
          <w:u w:val="single"/>
        </w:rPr>
        <w:t>Порядок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действий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родителей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при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отказе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приеме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обучение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причине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о</w:t>
      </w:r>
      <w:r>
        <w:rPr>
          <w:sz w:val="24"/>
          <w:u w:val="single"/>
        </w:rPr>
        <w:t>тсутствия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свободных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мест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МОУ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«СОШ»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с.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Нившера:</w:t>
      </w:r>
    </w:p>
    <w:p w14:paraId="0D6C814A" w14:textId="77777777" w:rsidR="00916A0C" w:rsidRDefault="00916A0C">
      <w:pPr>
        <w:pStyle w:val="a3"/>
        <w:spacing w:before="3"/>
        <w:ind w:left="0"/>
        <w:rPr>
          <w:sz w:val="16"/>
        </w:rPr>
      </w:pPr>
    </w:p>
    <w:p w14:paraId="16A8A710" w14:textId="77777777" w:rsidR="00916A0C" w:rsidRDefault="00B861C7">
      <w:pPr>
        <w:pStyle w:val="a3"/>
        <w:spacing w:before="90"/>
        <w:ind w:right="125" w:firstLine="682"/>
        <w:jc w:val="both"/>
      </w:pPr>
      <w:r>
        <w:t>при отсутствии свободных мест в МОУ «СОШ» с. Нившера</w:t>
      </w:r>
      <w:r>
        <w:rPr>
          <w:spacing w:val="1"/>
        </w:rPr>
        <w:t xml:space="preserve"> </w:t>
      </w:r>
      <w:r>
        <w:t>(можно посмотреть на</w:t>
      </w:r>
      <w:r>
        <w:rPr>
          <w:spacing w:val="1"/>
        </w:rPr>
        <w:t xml:space="preserve"> </w:t>
      </w:r>
      <w:r>
        <w:t>сайте школы в разделе Вакантные места) вы можете обратиться в любую муниципальную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программам.</w:t>
      </w:r>
    </w:p>
    <w:p w14:paraId="5F1DC69C" w14:textId="77777777" w:rsidR="00916A0C" w:rsidRDefault="00B861C7">
      <w:pPr>
        <w:pStyle w:val="a3"/>
        <w:spacing w:before="1"/>
        <w:ind w:right="128" w:firstLine="682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директора)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«СОШ»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Нившера 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МР</w:t>
      </w:r>
      <w:r>
        <w:rPr>
          <w:spacing w:val="2"/>
        </w:rPr>
        <w:t xml:space="preserve"> </w:t>
      </w:r>
      <w:r>
        <w:t>«Корткеросский»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</w:p>
    <w:p w14:paraId="1459388C" w14:textId="77777777" w:rsidR="00916A0C" w:rsidRDefault="00B861C7">
      <w:pPr>
        <w:pStyle w:val="a3"/>
        <w:spacing w:before="4" w:line="237" w:lineRule="auto"/>
        <w:ind w:left="502" w:right="117" w:firstLine="624"/>
        <w:jc w:val="both"/>
      </w:pPr>
      <w:proofErr w:type="gramStart"/>
      <w:r>
        <w:t xml:space="preserve">168020,  </w:t>
      </w:r>
      <w:r>
        <w:rPr>
          <w:spacing w:val="1"/>
        </w:rPr>
        <w:t xml:space="preserve"> </w:t>
      </w:r>
      <w:proofErr w:type="gramEnd"/>
      <w:r>
        <w:t xml:space="preserve">РК,  </w:t>
      </w:r>
      <w:r>
        <w:rPr>
          <w:spacing w:val="1"/>
        </w:rPr>
        <w:t xml:space="preserve"> </w:t>
      </w:r>
      <w:r>
        <w:t xml:space="preserve">Корткеросский  </w:t>
      </w:r>
      <w:r>
        <w:rPr>
          <w:spacing w:val="1"/>
        </w:rPr>
        <w:t xml:space="preserve"> </w:t>
      </w:r>
      <w:r>
        <w:t xml:space="preserve">район,    с.    </w:t>
      </w:r>
      <w:proofErr w:type="gramStart"/>
      <w:r>
        <w:t xml:space="preserve">Корткерос,   </w:t>
      </w:r>
      <w:proofErr w:type="gramEnd"/>
      <w:r>
        <w:t xml:space="preserve"> ул.    </w:t>
      </w:r>
      <w:proofErr w:type="gramStart"/>
      <w:r>
        <w:t xml:space="preserve">Набережная,   </w:t>
      </w:r>
      <w:proofErr w:type="gramEnd"/>
      <w:r>
        <w:t xml:space="preserve"> д.10.</w:t>
      </w:r>
      <w:r>
        <w:rPr>
          <w:spacing w:val="1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8(82136)9-26-42, E-mail:</w:t>
      </w:r>
      <w:r>
        <w:rPr>
          <w:spacing w:val="2"/>
        </w:rPr>
        <w:t xml:space="preserve"> </w:t>
      </w:r>
      <w:hyperlink r:id="rId14">
        <w:r>
          <w:rPr>
            <w:u w:val="single"/>
          </w:rPr>
          <w:t>uokortkeros@mail.ru</w:t>
        </w:r>
      </w:hyperlink>
    </w:p>
    <w:p w14:paraId="3DDB1F96" w14:textId="77777777" w:rsidR="00916A0C" w:rsidRDefault="00916A0C">
      <w:pPr>
        <w:pStyle w:val="a3"/>
        <w:spacing w:before="4"/>
        <w:ind w:left="0"/>
        <w:rPr>
          <w:sz w:val="16"/>
        </w:rPr>
      </w:pPr>
    </w:p>
    <w:p w14:paraId="1A579755" w14:textId="5F8AB9C3" w:rsidR="00916A0C" w:rsidRDefault="00B861C7">
      <w:pPr>
        <w:pStyle w:val="a4"/>
        <w:numPr>
          <w:ilvl w:val="1"/>
          <w:numId w:val="5"/>
        </w:numPr>
        <w:tabs>
          <w:tab w:val="left" w:pos="920"/>
        </w:tabs>
        <w:spacing w:before="90" w:line="276" w:lineRule="auto"/>
        <w:ind w:right="118" w:firstLine="0"/>
        <w:jc w:val="both"/>
        <w:rPr>
          <w:sz w:val="24"/>
        </w:rPr>
      </w:pPr>
      <w:r>
        <w:rPr>
          <w:b/>
          <w:sz w:val="24"/>
        </w:rPr>
        <w:t>Прием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заявлений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«СОШ»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Нившера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проживающих на закрепленной территории, начинается не позднее </w:t>
      </w:r>
      <w:r w:rsidR="0051540E">
        <w:rPr>
          <w:sz w:val="24"/>
        </w:rPr>
        <w:t>30 марта</w:t>
      </w:r>
      <w:r>
        <w:rPr>
          <w:sz w:val="24"/>
        </w:rPr>
        <w:t xml:space="preserve"> и завершается не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позднее    30   июня   текущего    года.    </w:t>
      </w:r>
      <w:r>
        <w:rPr>
          <w:color w:val="212121"/>
          <w:sz w:val="24"/>
        </w:rPr>
        <w:t>Прием    заявлений   в первый    класс    для    детей,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не проживающих  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на закрепленной  </w:t>
      </w:r>
      <w:r>
        <w:rPr>
          <w:color w:val="212121"/>
          <w:spacing w:val="1"/>
          <w:sz w:val="24"/>
        </w:rPr>
        <w:t xml:space="preserve"> </w:t>
      </w:r>
      <w:proofErr w:type="gramStart"/>
      <w:r>
        <w:rPr>
          <w:color w:val="212121"/>
          <w:sz w:val="24"/>
        </w:rPr>
        <w:t xml:space="preserve">территории,  </w:t>
      </w:r>
      <w:r>
        <w:rPr>
          <w:color w:val="212121"/>
          <w:spacing w:val="1"/>
          <w:sz w:val="24"/>
        </w:rPr>
        <w:t xml:space="preserve"> </w:t>
      </w:r>
      <w:proofErr w:type="gramEnd"/>
      <w:r>
        <w:rPr>
          <w:color w:val="212121"/>
          <w:sz w:val="24"/>
        </w:rPr>
        <w:t xml:space="preserve">начинается </w:t>
      </w:r>
      <w:r>
        <w:rPr>
          <w:color w:val="212121"/>
          <w:sz w:val="24"/>
        </w:rPr>
        <w:t xml:space="preserve">   с 6 июля    текущего    года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до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момента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заполнения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свободных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мест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приема, но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позднее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5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сентября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текущего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года.</w:t>
      </w:r>
    </w:p>
    <w:p w14:paraId="2D55698D" w14:textId="77777777" w:rsidR="00916A0C" w:rsidRDefault="00B861C7">
      <w:pPr>
        <w:pStyle w:val="a3"/>
        <w:spacing w:before="199" w:line="276" w:lineRule="auto"/>
        <w:ind w:left="314" w:right="120"/>
        <w:jc w:val="both"/>
      </w:pPr>
      <w:r>
        <w:t>В первый класс школы принимаются дети, достигшие возраста шести лет шести месяцев к 1</w:t>
      </w:r>
      <w:r>
        <w:rPr>
          <w:spacing w:val="1"/>
        </w:rPr>
        <w:t xml:space="preserve"> </w:t>
      </w:r>
      <w:r>
        <w:rPr>
          <w:spacing w:val="-2"/>
        </w:rPr>
        <w:t>сентября</w:t>
      </w:r>
      <w:r>
        <w:rPr>
          <w:spacing w:val="-5"/>
        </w:rPr>
        <w:t xml:space="preserve"> </w:t>
      </w:r>
      <w:r>
        <w:rPr>
          <w:spacing w:val="-2"/>
        </w:rPr>
        <w:t>учебного</w:t>
      </w:r>
      <w:r>
        <w:rPr>
          <w:spacing w:val="-8"/>
        </w:rPr>
        <w:t xml:space="preserve"> </w:t>
      </w:r>
      <w:r>
        <w:rPr>
          <w:spacing w:val="-2"/>
        </w:rPr>
        <w:t>года,</w:t>
      </w:r>
      <w:r>
        <w:rPr>
          <w:spacing w:val="-11"/>
        </w:rPr>
        <w:t xml:space="preserve"> </w:t>
      </w:r>
      <w:r>
        <w:rPr>
          <w:spacing w:val="-2"/>
        </w:rPr>
        <w:t>при</w:t>
      </w:r>
      <w:r>
        <w:rPr>
          <w:spacing w:val="-11"/>
        </w:rPr>
        <w:t xml:space="preserve"> </w:t>
      </w:r>
      <w:r>
        <w:rPr>
          <w:spacing w:val="-2"/>
        </w:rPr>
        <w:t>отсутствии</w:t>
      </w:r>
      <w:r>
        <w:rPr>
          <w:spacing w:val="-12"/>
        </w:rPr>
        <w:t xml:space="preserve"> </w:t>
      </w:r>
      <w:r>
        <w:rPr>
          <w:spacing w:val="-1"/>
        </w:rPr>
        <w:t>противопоказаний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состоянию</w:t>
      </w:r>
      <w:r>
        <w:rPr>
          <w:spacing w:val="-14"/>
        </w:rPr>
        <w:t xml:space="preserve"> </w:t>
      </w:r>
      <w:r>
        <w:rPr>
          <w:spacing w:val="-1"/>
        </w:rPr>
        <w:t>здоровья,</w:t>
      </w:r>
      <w:r>
        <w:rPr>
          <w:spacing w:val="-11"/>
        </w:rPr>
        <w:t xml:space="preserve"> </w:t>
      </w:r>
      <w:r>
        <w:rPr>
          <w:spacing w:val="-1"/>
        </w:rPr>
        <w:t>но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позже</w:t>
      </w:r>
      <w:r>
        <w:rPr>
          <w:spacing w:val="-58"/>
        </w:rPr>
        <w:t xml:space="preserve"> </w:t>
      </w:r>
      <w:r>
        <w:t>достижения ими возраста восьми лет. Прием учащихся в первый класс осуществляется без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-4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(процедур</w:t>
      </w:r>
      <w:r>
        <w:rPr>
          <w:spacing w:val="2"/>
        </w:rPr>
        <w:t xml:space="preserve"> </w:t>
      </w:r>
      <w:r>
        <w:t>отбора)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 родителей.</w:t>
      </w:r>
    </w:p>
    <w:p w14:paraId="40BF1F9D" w14:textId="77777777" w:rsidR="00916A0C" w:rsidRDefault="00B861C7">
      <w:pPr>
        <w:pStyle w:val="a3"/>
        <w:spacing w:before="204"/>
        <w:ind w:right="126" w:firstLine="542"/>
        <w:jc w:val="both"/>
      </w:pPr>
      <w:r>
        <w:t xml:space="preserve">Для приема в МОУ «СОШ» с. Нившера родители </w:t>
      </w:r>
      <w:r>
        <w:t>(законные представители) детей, 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</w:t>
      </w:r>
      <w:proofErr w:type="gramStart"/>
      <w:r>
        <w:t>3.данных</w:t>
      </w:r>
      <w:proofErr w:type="gramEnd"/>
      <w:r>
        <w:rPr>
          <w:spacing w:val="-4"/>
        </w:rPr>
        <w:t xml:space="preserve"> </w:t>
      </w:r>
      <w:r>
        <w:t>Правил</w:t>
      </w:r>
    </w:p>
    <w:p w14:paraId="7F2C9842" w14:textId="77777777" w:rsidR="00916A0C" w:rsidRDefault="00B861C7">
      <w:pPr>
        <w:pStyle w:val="a3"/>
        <w:ind w:right="127" w:firstLine="542"/>
        <w:jc w:val="both"/>
      </w:pPr>
      <w:r>
        <w:t>Родители (законные представители) детей, являющихся иностранными гражданами или</w:t>
      </w:r>
      <w:r>
        <w:rPr>
          <w:spacing w:val="1"/>
        </w:rPr>
        <w:t xml:space="preserve"> </w:t>
      </w:r>
      <w:r>
        <w:t>лицами без гражданства, дополнительно пр</w:t>
      </w:r>
      <w:r>
        <w:t>едъявляют документ, подтверждающий родство</w:t>
      </w:r>
      <w:r>
        <w:rPr>
          <w:spacing w:val="1"/>
        </w:rPr>
        <w:t xml:space="preserve"> </w:t>
      </w:r>
      <w:r>
        <w:t>заявителя (или законность представления прав ребенка), и документ, подтверждающий право</w:t>
      </w:r>
      <w:r>
        <w:rPr>
          <w:spacing w:val="-57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6CDA0E17" w14:textId="77777777" w:rsidR="00916A0C" w:rsidRDefault="00916A0C">
      <w:pPr>
        <w:jc w:val="both"/>
        <w:sectPr w:rsidR="00916A0C">
          <w:pgSz w:w="11910" w:h="16840"/>
          <w:pgMar w:top="1040" w:right="440" w:bottom="280" w:left="1380" w:header="756" w:footer="0" w:gutter="0"/>
          <w:cols w:space="720"/>
        </w:sectPr>
      </w:pPr>
    </w:p>
    <w:p w14:paraId="045B7AC6" w14:textId="77777777" w:rsidR="00916A0C" w:rsidRDefault="00B861C7">
      <w:pPr>
        <w:pStyle w:val="a4"/>
        <w:numPr>
          <w:ilvl w:val="1"/>
          <w:numId w:val="5"/>
        </w:numPr>
        <w:tabs>
          <w:tab w:val="left" w:pos="911"/>
        </w:tabs>
        <w:spacing w:before="84" w:line="266" w:lineRule="auto"/>
        <w:ind w:left="319" w:right="116" w:firstLine="0"/>
        <w:jc w:val="both"/>
        <w:rPr>
          <w:sz w:val="24"/>
        </w:rPr>
      </w:pPr>
      <w:r>
        <w:rPr>
          <w:sz w:val="24"/>
        </w:rPr>
        <w:lastRenderedPageBreak/>
        <w:t>Прием детей в первый класс, не достигших на 1 сентября теку</w:t>
      </w:r>
      <w:r>
        <w:rPr>
          <w:sz w:val="24"/>
        </w:rPr>
        <w:t>щего года 6 лет и 6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4"/>
          <w:sz w:val="24"/>
        </w:rPr>
        <w:t xml:space="preserve"> </w:t>
      </w:r>
      <w:r>
        <w:rPr>
          <w:sz w:val="24"/>
        </w:rPr>
        <w:t>«Корткеросский».</w:t>
      </w:r>
    </w:p>
    <w:p w14:paraId="4481BF7E" w14:textId="77777777" w:rsidR="00916A0C" w:rsidRDefault="00B861C7">
      <w:pPr>
        <w:pStyle w:val="a3"/>
        <w:spacing w:line="266" w:lineRule="auto"/>
        <w:ind w:right="116" w:firstLine="62"/>
        <w:jc w:val="both"/>
      </w:pPr>
      <w:r>
        <w:t>Обучение</w:t>
      </w:r>
      <w:r>
        <w:rPr>
          <w:spacing w:val="6"/>
        </w:rPr>
        <w:t xml:space="preserve"> </w:t>
      </w:r>
      <w:r>
        <w:t>детей,</w:t>
      </w:r>
      <w:r>
        <w:rPr>
          <w:spacing w:val="10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достигших</w:t>
      </w:r>
      <w:r>
        <w:rPr>
          <w:spacing w:val="3"/>
        </w:rPr>
        <w:t xml:space="preserve"> </w:t>
      </w:r>
      <w:r>
        <w:t>возраста</w:t>
      </w:r>
      <w:r>
        <w:rPr>
          <w:spacing w:val="8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месяцев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началу</w:t>
      </w:r>
      <w:r>
        <w:rPr>
          <w:spacing w:val="3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года,</w:t>
      </w:r>
      <w:r>
        <w:rPr>
          <w:spacing w:val="16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 xml:space="preserve">в МОУ «СОШ» с. </w:t>
      </w:r>
      <w:r>
        <w:t>Нившера с соблюдением всех гигиенических требований к условиям и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возраста.</w:t>
      </w:r>
    </w:p>
    <w:p w14:paraId="409C1C24" w14:textId="77777777" w:rsidR="00916A0C" w:rsidRDefault="00916A0C">
      <w:pPr>
        <w:pStyle w:val="a3"/>
        <w:spacing w:before="5"/>
        <w:ind w:left="0"/>
        <w:rPr>
          <w:sz w:val="26"/>
        </w:rPr>
      </w:pPr>
    </w:p>
    <w:p w14:paraId="3FF062FA" w14:textId="77777777" w:rsidR="00916A0C" w:rsidRDefault="00B861C7">
      <w:pPr>
        <w:pStyle w:val="a4"/>
        <w:numPr>
          <w:ilvl w:val="1"/>
          <w:numId w:val="5"/>
        </w:numPr>
        <w:tabs>
          <w:tab w:val="left" w:pos="949"/>
        </w:tabs>
        <w:spacing w:line="254" w:lineRule="auto"/>
        <w:ind w:left="319" w:right="120" w:firstLine="62"/>
        <w:jc w:val="both"/>
        <w:rPr>
          <w:sz w:val="24"/>
        </w:rPr>
      </w:pPr>
      <w:r>
        <w:rPr>
          <w:sz w:val="24"/>
        </w:rPr>
        <w:t>Зачисление в МОУ «СОШ» с. Нившера оформляется приказом директора по школе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течение 5 рабочих дней после приема </w:t>
      </w:r>
      <w:r>
        <w:rPr>
          <w:sz w:val="24"/>
        </w:rPr>
        <w:t>документов. Для вынесения решения о зачислении в 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приказом директора создается комиссия для рассмотрения заявлений. В течение 3-х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после заседания комиссии осуществляется письменное уведомление граждан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</w:t>
      </w:r>
      <w:r>
        <w:rPr>
          <w:sz w:val="24"/>
        </w:rPr>
        <w:t>я.</w:t>
      </w:r>
    </w:p>
    <w:p w14:paraId="0411D8C1" w14:textId="77777777" w:rsidR="00916A0C" w:rsidRDefault="00916A0C">
      <w:pPr>
        <w:pStyle w:val="a3"/>
        <w:spacing w:before="5"/>
        <w:ind w:left="0"/>
        <w:rPr>
          <w:sz w:val="26"/>
        </w:rPr>
      </w:pPr>
    </w:p>
    <w:p w14:paraId="3BB525FA" w14:textId="77777777" w:rsidR="00916A0C" w:rsidRDefault="00B861C7">
      <w:pPr>
        <w:pStyle w:val="a4"/>
        <w:numPr>
          <w:ilvl w:val="1"/>
          <w:numId w:val="5"/>
        </w:numPr>
        <w:tabs>
          <w:tab w:val="left" w:pos="973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основной общеобразовательной программе только с согласия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(законных представителей) и на основании рекомендаций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14:paraId="2F7EB4B3" w14:textId="77777777" w:rsidR="00916A0C" w:rsidRDefault="00916A0C">
      <w:pPr>
        <w:widowControl/>
        <w:rPr>
          <w:rFonts w:eastAsia="SimSun"/>
          <w:color w:val="000000"/>
          <w:sz w:val="24"/>
          <w:szCs w:val="24"/>
          <w:lang w:eastAsia="zh-CN" w:bidi="ar"/>
        </w:rPr>
      </w:pPr>
    </w:p>
    <w:p w14:paraId="2AE6F871" w14:textId="77777777" w:rsidR="00916A0C" w:rsidRDefault="00B861C7">
      <w:pPr>
        <w:widowControl/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3.25. </w:t>
      </w:r>
      <w:r w:rsidRPr="0051540E">
        <w:rPr>
          <w:rFonts w:eastAsia="SimSun"/>
          <w:color w:val="000000"/>
          <w:sz w:val="24"/>
          <w:szCs w:val="24"/>
          <w:lang w:eastAsia="zh-CN" w:bidi="ar"/>
        </w:rPr>
        <w:t xml:space="preserve">Во внеочередном порядке, первоочередном порядке, преимущественном порядке </w:t>
      </w:r>
    </w:p>
    <w:p w14:paraId="79D5D07A" w14:textId="77777777" w:rsidR="00916A0C" w:rsidRDefault="00B861C7">
      <w:pPr>
        <w:widowControl/>
      </w:pPr>
      <w:r w:rsidRPr="0051540E">
        <w:rPr>
          <w:rFonts w:eastAsia="SimSun"/>
          <w:color w:val="000000"/>
          <w:sz w:val="24"/>
          <w:szCs w:val="24"/>
          <w:lang w:eastAsia="zh-CN" w:bidi="ar"/>
        </w:rPr>
        <w:t xml:space="preserve">предоставляются места в общеобразовательных организациях детям в соответствии с </w:t>
      </w:r>
    </w:p>
    <w:p w14:paraId="1AABD8D3" w14:textId="77777777" w:rsidR="00916A0C" w:rsidRDefault="00B861C7">
      <w:pPr>
        <w:widowControl/>
      </w:pPr>
      <w:r w:rsidRPr="0051540E">
        <w:rPr>
          <w:rFonts w:eastAsia="SimSun"/>
          <w:color w:val="000000"/>
          <w:sz w:val="24"/>
          <w:szCs w:val="24"/>
          <w:lang w:eastAsia="zh-CN" w:bidi="ar"/>
        </w:rPr>
        <w:t xml:space="preserve">законодательством РФ согласно приложению 2. Правом </w:t>
      </w:r>
      <w:r w:rsidRPr="0051540E">
        <w:rPr>
          <w:rFonts w:eastAsia="SimSun"/>
          <w:color w:val="000000"/>
          <w:sz w:val="24"/>
          <w:szCs w:val="24"/>
          <w:lang w:eastAsia="zh-CN" w:bidi="ar"/>
        </w:rPr>
        <w:t xml:space="preserve">преимущественного приема дети </w:t>
      </w:r>
    </w:p>
    <w:p w14:paraId="4DA9DDE9" w14:textId="77777777" w:rsidR="00916A0C" w:rsidRDefault="00B861C7">
      <w:pPr>
        <w:widowControl/>
        <w:rPr>
          <w:sz w:val="24"/>
        </w:rPr>
      </w:pPr>
      <w:r w:rsidRPr="0051540E">
        <w:rPr>
          <w:rFonts w:eastAsia="SimSun"/>
          <w:color w:val="000000"/>
          <w:sz w:val="24"/>
          <w:szCs w:val="24"/>
          <w:lang w:eastAsia="zh-CN" w:bidi="ar"/>
        </w:rPr>
        <w:t>пользуются вне зависимости от регистрации на закрепленной за школой территории.</w:t>
      </w:r>
    </w:p>
    <w:p w14:paraId="08B30386" w14:textId="77777777" w:rsidR="00916A0C" w:rsidRDefault="00B861C7">
      <w:pPr>
        <w:pStyle w:val="a3"/>
        <w:spacing w:before="200" w:line="276" w:lineRule="auto"/>
        <w:ind w:left="314" w:right="122" w:firstLine="62"/>
        <w:jc w:val="both"/>
      </w:pPr>
      <w:r>
        <w:t xml:space="preserve">3.26. </w:t>
      </w:r>
      <w:r>
        <w:t>Для зачисления в первый класс детей из семей беженцев или вынужденных переселенцев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предоставляют:</w:t>
      </w:r>
      <w:r>
        <w:rPr>
          <w:spacing w:val="1"/>
        </w:rPr>
        <w:t xml:space="preserve"> </w:t>
      </w:r>
      <w:r>
        <w:t>удостов</w:t>
      </w:r>
      <w:r>
        <w:t>ерение</w:t>
      </w:r>
      <w:r>
        <w:rPr>
          <w:spacing w:val="1"/>
        </w:rPr>
        <w:t xml:space="preserve"> </w:t>
      </w:r>
      <w:r>
        <w:t>вынужденного</w:t>
      </w:r>
      <w:r>
        <w:rPr>
          <w:spacing w:val="1"/>
        </w:rPr>
        <w:t xml:space="preserve"> </w:t>
      </w:r>
      <w:r>
        <w:t>переселенца со сведениями о членах семьи, не достигших возраста 18 лет, или удостоверение</w:t>
      </w:r>
      <w:r>
        <w:rPr>
          <w:spacing w:val="-57"/>
        </w:rPr>
        <w:t xml:space="preserve"> </w:t>
      </w:r>
      <w:r>
        <w:t>беженца со</w:t>
      </w:r>
      <w:r>
        <w:rPr>
          <w:spacing w:val="2"/>
        </w:rPr>
        <w:t xml:space="preserve"> </w:t>
      </w:r>
      <w:r>
        <w:t>сведениями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членах</w:t>
      </w:r>
      <w:r>
        <w:rPr>
          <w:spacing w:val="-4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достигших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лет.</w:t>
      </w:r>
    </w:p>
    <w:p w14:paraId="569AD0EB" w14:textId="77777777" w:rsidR="00916A0C" w:rsidRDefault="00B861C7">
      <w:pPr>
        <w:pStyle w:val="a3"/>
        <w:spacing w:before="204" w:line="254" w:lineRule="auto"/>
        <w:ind w:right="125" w:firstLine="62"/>
        <w:jc w:val="both"/>
      </w:pPr>
      <w:r>
        <w:t>3.2</w:t>
      </w:r>
      <w:r>
        <w:t>7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заявлений.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 представителям) детей выдается расписка в получении документов, содержащая</w:t>
      </w:r>
      <w:r>
        <w:rPr>
          <w:spacing w:val="1"/>
        </w:rPr>
        <w:t xml:space="preserve"> </w:t>
      </w:r>
      <w:r>
        <w:t>информацию о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 заявления о</w:t>
      </w:r>
      <w:r>
        <w:rPr>
          <w:spacing w:val="1"/>
        </w:rPr>
        <w:t xml:space="preserve"> </w:t>
      </w:r>
      <w:r>
        <w:t>приеме ребенка в</w:t>
      </w:r>
      <w:r>
        <w:rPr>
          <w:spacing w:val="1"/>
        </w:rPr>
        <w:t xml:space="preserve"> </w:t>
      </w:r>
      <w:r>
        <w:t>МОУ «СОШ» с.</w:t>
      </w:r>
      <w:r>
        <w:rPr>
          <w:spacing w:val="1"/>
        </w:rPr>
        <w:t xml:space="preserve"> </w:t>
      </w:r>
      <w:r>
        <w:t>Нившера»,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«СОШ»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Нившера.</w:t>
      </w:r>
    </w:p>
    <w:p w14:paraId="0C4DABC7" w14:textId="77777777" w:rsidR="00916A0C" w:rsidRDefault="00916A0C">
      <w:pPr>
        <w:pStyle w:val="a3"/>
        <w:spacing w:before="4"/>
        <w:ind w:left="0"/>
        <w:rPr>
          <w:sz w:val="28"/>
        </w:rPr>
      </w:pPr>
    </w:p>
    <w:p w14:paraId="1AC3B40F" w14:textId="77777777" w:rsidR="00916A0C" w:rsidRDefault="00B861C7">
      <w:pPr>
        <w:pStyle w:val="a4"/>
        <w:tabs>
          <w:tab w:val="left" w:pos="920"/>
        </w:tabs>
        <w:spacing w:line="237" w:lineRule="auto"/>
        <w:ind w:right="128"/>
        <w:jc w:val="both"/>
        <w:rPr>
          <w:sz w:val="24"/>
        </w:rPr>
      </w:pPr>
      <w:r>
        <w:rPr>
          <w:sz w:val="24"/>
        </w:rPr>
        <w:t xml:space="preserve">3.28. </w:t>
      </w:r>
      <w:r>
        <w:rPr>
          <w:sz w:val="24"/>
        </w:rPr>
        <w:t>Приказы директора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детей на обучение размещаются на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 МОУ</w:t>
      </w:r>
      <w:r>
        <w:rPr>
          <w:spacing w:val="4"/>
          <w:sz w:val="24"/>
        </w:rPr>
        <w:t xml:space="preserve"> </w:t>
      </w:r>
      <w:r>
        <w:rPr>
          <w:sz w:val="24"/>
        </w:rPr>
        <w:t>«СОШ»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Нившера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издания.</w:t>
      </w:r>
    </w:p>
    <w:p w14:paraId="60DF50DB" w14:textId="77777777" w:rsidR="00916A0C" w:rsidRDefault="00916A0C">
      <w:pPr>
        <w:pStyle w:val="a3"/>
        <w:spacing w:before="2"/>
        <w:ind w:left="0"/>
      </w:pPr>
    </w:p>
    <w:p w14:paraId="722DBE3E" w14:textId="77777777" w:rsidR="00916A0C" w:rsidRDefault="00B861C7">
      <w:pPr>
        <w:pStyle w:val="a4"/>
        <w:tabs>
          <w:tab w:val="left" w:pos="940"/>
        </w:tabs>
        <w:spacing w:line="242" w:lineRule="auto"/>
        <w:ind w:right="120"/>
        <w:jc w:val="both"/>
        <w:rPr>
          <w:sz w:val="24"/>
        </w:rPr>
      </w:pPr>
      <w:r>
        <w:rPr>
          <w:sz w:val="24"/>
        </w:rPr>
        <w:t xml:space="preserve">3.29. </w:t>
      </w:r>
      <w:r>
        <w:rPr>
          <w:sz w:val="24"/>
        </w:rPr>
        <w:t>На каждого ребенка, зачисленного в МОУ «СОШ» с. Нившера, заводится личное дело,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 сданные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14:paraId="5FE844CF" w14:textId="77777777" w:rsidR="00916A0C" w:rsidRDefault="00916A0C">
      <w:pPr>
        <w:pStyle w:val="a3"/>
        <w:spacing w:before="8"/>
        <w:ind w:left="0"/>
        <w:rPr>
          <w:sz w:val="23"/>
        </w:rPr>
      </w:pPr>
    </w:p>
    <w:p w14:paraId="6CA4B5CD" w14:textId="77777777" w:rsidR="00916A0C" w:rsidRDefault="00B861C7">
      <w:pPr>
        <w:pStyle w:val="a4"/>
        <w:tabs>
          <w:tab w:val="left" w:pos="992"/>
        </w:tabs>
        <w:spacing w:line="244" w:lineRule="auto"/>
        <w:ind w:left="367" w:right="176"/>
        <w:jc w:val="both"/>
        <w:rPr>
          <w:sz w:val="24"/>
        </w:rPr>
      </w:pPr>
      <w:r>
        <w:rPr>
          <w:bCs/>
          <w:sz w:val="24"/>
        </w:rPr>
        <w:t>3.30.</w:t>
      </w:r>
      <w:r>
        <w:rPr>
          <w:b/>
          <w:sz w:val="24"/>
        </w:rPr>
        <w:t xml:space="preserve"> </w:t>
      </w:r>
      <w:r>
        <w:rPr>
          <w:b/>
          <w:sz w:val="24"/>
        </w:rPr>
        <w:t>Прием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заявлений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десятый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основном общем </w:t>
      </w:r>
      <w:r>
        <w:rPr>
          <w:sz w:val="24"/>
        </w:rPr>
        <w:t>образовании, заканчивается по мере комплектования классов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14:paraId="05DF7C4D" w14:textId="77777777" w:rsidR="00916A0C" w:rsidRDefault="00916A0C">
      <w:pPr>
        <w:pStyle w:val="a3"/>
        <w:spacing w:before="3"/>
        <w:ind w:left="0"/>
      </w:pPr>
    </w:p>
    <w:p w14:paraId="69B04F24" w14:textId="77777777" w:rsidR="00916A0C" w:rsidRDefault="00B861C7">
      <w:pPr>
        <w:pStyle w:val="a4"/>
        <w:tabs>
          <w:tab w:val="left" w:pos="1030"/>
        </w:tabs>
        <w:spacing w:before="1" w:line="242" w:lineRule="auto"/>
        <w:ind w:left="367" w:right="174"/>
        <w:jc w:val="both"/>
        <w:rPr>
          <w:sz w:val="24"/>
        </w:rPr>
      </w:pPr>
      <w:r>
        <w:rPr>
          <w:sz w:val="24"/>
        </w:rPr>
        <w:t xml:space="preserve">3.31. </w:t>
      </w:r>
      <w:r>
        <w:rPr>
          <w:sz w:val="24"/>
        </w:rPr>
        <w:t>Для проведения процедуры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 приказом директора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комиссия из числа членов администрации, </w:t>
      </w:r>
      <w:r>
        <w:rPr>
          <w:sz w:val="24"/>
        </w:rPr>
        <w:t>учителей, педагогов-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предметников, классных руководителей.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 комиссии является 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работе.</w:t>
      </w:r>
    </w:p>
    <w:p w14:paraId="2BD9089F" w14:textId="77777777" w:rsidR="00916A0C" w:rsidRDefault="00916A0C">
      <w:pPr>
        <w:pStyle w:val="a3"/>
        <w:spacing w:before="11"/>
        <w:ind w:left="0"/>
      </w:pPr>
    </w:p>
    <w:p w14:paraId="402C8EDC" w14:textId="77777777" w:rsidR="00916A0C" w:rsidRDefault="00B861C7">
      <w:pPr>
        <w:rPr>
          <w:sz w:val="24"/>
        </w:rPr>
      </w:pPr>
      <w:r>
        <w:rPr>
          <w:sz w:val="24"/>
        </w:rPr>
        <w:t xml:space="preserve">3.32.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образования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z w:val="24"/>
        </w:rPr>
        <w:t>.</w:t>
      </w:r>
    </w:p>
    <w:p w14:paraId="08715243" w14:textId="77777777" w:rsidR="00916A0C" w:rsidRDefault="00916A0C">
      <w:pPr>
        <w:rPr>
          <w:sz w:val="24"/>
        </w:rPr>
      </w:pPr>
    </w:p>
    <w:p w14:paraId="7E6D7AA0" w14:textId="77777777" w:rsidR="00916A0C" w:rsidRDefault="00B861C7">
      <w:pPr>
        <w:pStyle w:val="a3"/>
        <w:spacing w:before="80" w:line="247" w:lineRule="auto"/>
        <w:ind w:left="0"/>
      </w:pPr>
      <w:r>
        <w:t>В 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3"/>
        </w:rPr>
        <w:t xml:space="preserve"> </w:t>
      </w:r>
      <w:r>
        <w:t>приему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десятые</w:t>
      </w:r>
      <w:r>
        <w:rPr>
          <w:spacing w:val="2"/>
        </w:rPr>
        <w:t xml:space="preserve"> </w:t>
      </w:r>
      <w:r>
        <w:t>классы</w:t>
      </w:r>
      <w:r>
        <w:rPr>
          <w:spacing w:val="3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выпускники</w:t>
      </w:r>
      <w:r>
        <w:rPr>
          <w:spacing w:val="3"/>
        </w:rPr>
        <w:t xml:space="preserve"> </w:t>
      </w:r>
      <w:r>
        <w:t>девятых</w:t>
      </w:r>
      <w:r>
        <w:rPr>
          <w:spacing w:val="-2"/>
        </w:rPr>
        <w:t xml:space="preserve"> </w:t>
      </w:r>
      <w:r>
        <w:t>классов данной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  <w:r>
        <w:rPr>
          <w:spacing w:val="-4"/>
        </w:rPr>
        <w:t xml:space="preserve"> </w:t>
      </w:r>
      <w:r>
        <w:t>граждане,</w:t>
      </w:r>
      <w:r>
        <w:rPr>
          <w:spacing w:val="-3"/>
        </w:rPr>
        <w:t xml:space="preserve"> </w:t>
      </w:r>
      <w:r>
        <w:t>проживающие на</w:t>
      </w:r>
      <w:r>
        <w:rPr>
          <w:spacing w:val="-6"/>
        </w:rPr>
        <w:t xml:space="preserve"> </w:t>
      </w:r>
      <w:r>
        <w:t>закрепленной</w:t>
      </w:r>
      <w:r>
        <w:rPr>
          <w:spacing w:val="-3"/>
        </w:rPr>
        <w:t xml:space="preserve"> </w:t>
      </w:r>
      <w:r>
        <w:t>территории.</w:t>
      </w:r>
    </w:p>
    <w:p w14:paraId="4906455C" w14:textId="77777777" w:rsidR="00916A0C" w:rsidRDefault="00916A0C">
      <w:pPr>
        <w:pStyle w:val="a3"/>
        <w:spacing w:before="4"/>
        <w:ind w:left="0"/>
      </w:pPr>
    </w:p>
    <w:p w14:paraId="109FB05E" w14:textId="77777777" w:rsidR="00916A0C" w:rsidRDefault="00B861C7">
      <w:pPr>
        <w:pStyle w:val="a4"/>
        <w:tabs>
          <w:tab w:val="left" w:pos="1002"/>
        </w:tabs>
        <w:spacing w:before="1" w:line="254" w:lineRule="auto"/>
        <w:ind w:left="381" w:right="119"/>
        <w:jc w:val="both"/>
        <w:rPr>
          <w:sz w:val="24"/>
        </w:rPr>
      </w:pPr>
      <w:r>
        <w:rPr>
          <w:sz w:val="24"/>
        </w:rPr>
        <w:t xml:space="preserve">3.34.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десятые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из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 9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МОУ «СОШ» с. Нившера и граждан,</w:t>
      </w:r>
      <w:r>
        <w:rPr>
          <w:sz w:val="24"/>
        </w:rPr>
        <w:t xml:space="preserve"> проживающих на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мест.</w:t>
      </w:r>
    </w:p>
    <w:p w14:paraId="593DC6BC" w14:textId="77777777" w:rsidR="00916A0C" w:rsidRDefault="00916A0C">
      <w:pPr>
        <w:pStyle w:val="a3"/>
        <w:spacing w:before="8"/>
        <w:ind w:left="0"/>
      </w:pPr>
    </w:p>
    <w:p w14:paraId="31FE0A2A" w14:textId="77777777" w:rsidR="00916A0C" w:rsidRDefault="00B861C7">
      <w:pPr>
        <w:pStyle w:val="a4"/>
        <w:tabs>
          <w:tab w:val="left" w:pos="1045"/>
        </w:tabs>
        <w:ind w:left="443" w:right="127"/>
        <w:jc w:val="both"/>
        <w:rPr>
          <w:sz w:val="24"/>
        </w:rPr>
      </w:pPr>
      <w:r>
        <w:rPr>
          <w:sz w:val="24"/>
        </w:rPr>
        <w:t xml:space="preserve">3.35. </w:t>
      </w:r>
      <w:r>
        <w:rPr>
          <w:sz w:val="24"/>
        </w:rPr>
        <w:t>Для 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десятые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девятых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МОУ «СОШ» с.</w:t>
      </w:r>
      <w:r>
        <w:rPr>
          <w:spacing w:val="1"/>
          <w:sz w:val="24"/>
        </w:rPr>
        <w:t xml:space="preserve"> </w:t>
      </w:r>
      <w:r>
        <w:rPr>
          <w:sz w:val="24"/>
        </w:rPr>
        <w:t>Нившера представляют следующие документы: заявление на имя директора МОУ «СОШ» с.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Нившера, для </w:t>
      </w:r>
      <w:r>
        <w:rPr>
          <w:sz w:val="24"/>
        </w:rPr>
        <w:t>получения среднего общего образования представляется аттестат об 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образца.</w:t>
      </w:r>
    </w:p>
    <w:p w14:paraId="79D8CE5D" w14:textId="77777777" w:rsidR="00916A0C" w:rsidRDefault="00916A0C">
      <w:pPr>
        <w:pStyle w:val="a3"/>
        <w:spacing w:before="3"/>
        <w:ind w:left="0"/>
      </w:pPr>
    </w:p>
    <w:p w14:paraId="0D71AF36" w14:textId="77777777" w:rsidR="00916A0C" w:rsidRDefault="00B861C7">
      <w:pPr>
        <w:pStyle w:val="a4"/>
        <w:tabs>
          <w:tab w:val="left" w:pos="1242"/>
        </w:tabs>
        <w:spacing w:line="244" w:lineRule="auto"/>
        <w:ind w:left="430" w:right="170"/>
        <w:jc w:val="both"/>
        <w:rPr>
          <w:sz w:val="24"/>
        </w:rPr>
      </w:pPr>
      <w:r>
        <w:rPr>
          <w:sz w:val="24"/>
        </w:rPr>
        <w:t xml:space="preserve">3.36. </w:t>
      </w:r>
      <w:r>
        <w:rPr>
          <w:sz w:val="24"/>
        </w:rPr>
        <w:t>Учащиеся,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документы: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на имя директора МОУ «СОШ» с.</w:t>
      </w:r>
      <w:r>
        <w:rPr>
          <w:spacing w:val="1"/>
          <w:sz w:val="24"/>
        </w:rPr>
        <w:t xml:space="preserve"> </w:t>
      </w:r>
      <w:r>
        <w:rPr>
          <w:sz w:val="24"/>
        </w:rPr>
        <w:t>Нившера,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образца.</w:t>
      </w:r>
    </w:p>
    <w:p w14:paraId="5D5B73F8" w14:textId="77777777" w:rsidR="00916A0C" w:rsidRDefault="00916A0C">
      <w:pPr>
        <w:pStyle w:val="a3"/>
        <w:spacing w:before="8"/>
        <w:ind w:left="0"/>
        <w:rPr>
          <w:sz w:val="25"/>
        </w:rPr>
      </w:pPr>
    </w:p>
    <w:p w14:paraId="187CEAA1" w14:textId="77777777" w:rsidR="00916A0C" w:rsidRDefault="00B861C7">
      <w:pPr>
        <w:pStyle w:val="a4"/>
        <w:tabs>
          <w:tab w:val="left" w:pos="925"/>
        </w:tabs>
        <w:ind w:left="443"/>
      </w:pPr>
      <w:r>
        <w:rPr>
          <w:sz w:val="24"/>
        </w:rPr>
        <w:t xml:space="preserve">3.37. </w:t>
      </w:r>
      <w:r>
        <w:rPr>
          <w:sz w:val="24"/>
        </w:rPr>
        <w:t>Зачисление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67"/>
          <w:sz w:val="24"/>
        </w:rPr>
        <w:t xml:space="preserve"> </w:t>
      </w:r>
      <w:r>
        <w:rPr>
          <w:sz w:val="24"/>
        </w:rPr>
        <w:t>десятые</w:t>
      </w:r>
      <w:r>
        <w:rPr>
          <w:spacing w:val="6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6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6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74"/>
          <w:sz w:val="24"/>
        </w:rPr>
        <w:t xml:space="preserve"> </w:t>
      </w:r>
      <w:r>
        <w:rPr>
          <w:sz w:val="24"/>
        </w:rPr>
        <w:t>МОУ</w:t>
      </w:r>
    </w:p>
    <w:p w14:paraId="0B41EDCB" w14:textId="77777777" w:rsidR="00916A0C" w:rsidRDefault="00B861C7">
      <w:pPr>
        <w:pStyle w:val="a3"/>
        <w:spacing w:before="17"/>
      </w:pPr>
      <w:r>
        <w:t>«СОШ»</w:t>
      </w:r>
      <w:r>
        <w:rPr>
          <w:spacing w:val="-5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Нившера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5 дней</w:t>
      </w:r>
      <w:r>
        <w:rPr>
          <w:spacing w:val="-4"/>
        </w:rPr>
        <w:t xml:space="preserve"> </w:t>
      </w:r>
      <w:r>
        <w:t>после</w:t>
      </w:r>
      <w:r>
        <w:rPr>
          <w:spacing w:val="56"/>
        </w:rPr>
        <w:t xml:space="preserve"> </w:t>
      </w:r>
      <w:r>
        <w:t>подачи</w:t>
      </w:r>
      <w:r>
        <w:rPr>
          <w:spacing w:val="2"/>
        </w:rPr>
        <w:t xml:space="preserve"> </w:t>
      </w:r>
      <w:r>
        <w:t>заявления.</w:t>
      </w:r>
    </w:p>
    <w:p w14:paraId="7B4C4D46" w14:textId="77777777" w:rsidR="00916A0C" w:rsidRDefault="00916A0C">
      <w:pPr>
        <w:pStyle w:val="a3"/>
        <w:spacing w:before="8"/>
        <w:ind w:left="0"/>
        <w:rPr>
          <w:sz w:val="30"/>
        </w:rPr>
      </w:pPr>
    </w:p>
    <w:p w14:paraId="393D700A" w14:textId="77777777" w:rsidR="00916A0C" w:rsidRDefault="00B861C7">
      <w:pPr>
        <w:pStyle w:val="a4"/>
        <w:tabs>
          <w:tab w:val="left" w:pos="1036"/>
        </w:tabs>
        <w:spacing w:line="244" w:lineRule="auto"/>
        <w:ind w:left="430" w:right="175"/>
        <w:jc w:val="both"/>
        <w:rPr>
          <w:sz w:val="24"/>
        </w:rPr>
      </w:pPr>
      <w:r>
        <w:rPr>
          <w:sz w:val="24"/>
        </w:rPr>
        <w:t xml:space="preserve">3.38.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«СОШ» с.</w:t>
      </w:r>
      <w:r>
        <w:rPr>
          <w:spacing w:val="1"/>
          <w:sz w:val="24"/>
        </w:rPr>
        <w:t xml:space="preserve"> </w:t>
      </w:r>
      <w:r>
        <w:rPr>
          <w:sz w:val="24"/>
        </w:rPr>
        <w:t>Нившера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050001FC" w14:textId="77777777" w:rsidR="00916A0C" w:rsidRDefault="00916A0C">
      <w:pPr>
        <w:pStyle w:val="a3"/>
        <w:spacing w:before="3"/>
        <w:ind w:left="0"/>
        <w:rPr>
          <w:sz w:val="23"/>
        </w:rPr>
      </w:pPr>
    </w:p>
    <w:p w14:paraId="6C58C58F" w14:textId="77777777" w:rsidR="00916A0C" w:rsidRDefault="00B861C7">
      <w:pPr>
        <w:pStyle w:val="a4"/>
        <w:tabs>
          <w:tab w:val="left" w:pos="805"/>
        </w:tabs>
        <w:spacing w:before="1" w:line="242" w:lineRule="auto"/>
        <w:ind w:right="130"/>
      </w:pPr>
      <w:r>
        <w:rPr>
          <w:sz w:val="24"/>
          <w:u w:val="single"/>
        </w:rPr>
        <w:t xml:space="preserve">3.39. </w:t>
      </w:r>
      <w:r>
        <w:rPr>
          <w:sz w:val="24"/>
          <w:u w:val="single"/>
        </w:rPr>
        <w:t>Сроки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и порядок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размещения информации на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информационном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стенде,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официальном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сайте в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сети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Интернет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количестве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мест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10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классах</w:t>
      </w:r>
    </w:p>
    <w:p w14:paraId="249FF4D0" w14:textId="77777777" w:rsidR="00916A0C" w:rsidRDefault="00916A0C">
      <w:pPr>
        <w:pStyle w:val="a3"/>
        <w:spacing w:before="11"/>
        <w:ind w:left="0"/>
        <w:rPr>
          <w:sz w:val="15"/>
        </w:rPr>
      </w:pPr>
    </w:p>
    <w:p w14:paraId="277F9EC3" w14:textId="77777777" w:rsidR="00916A0C" w:rsidRDefault="00B861C7">
      <w:pPr>
        <w:pStyle w:val="a3"/>
        <w:spacing w:before="92" w:line="237" w:lineRule="auto"/>
        <w:ind w:right="125" w:firstLine="682"/>
        <w:jc w:val="both"/>
      </w:pPr>
      <w:r>
        <w:t>Информация о количестве мест в 10 классах размещается информационном стенде,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июня.</w:t>
      </w:r>
    </w:p>
    <w:p w14:paraId="65FA7874" w14:textId="77777777" w:rsidR="00916A0C" w:rsidRDefault="00B861C7">
      <w:pPr>
        <w:pStyle w:val="a3"/>
        <w:spacing w:before="3"/>
        <w:ind w:right="125" w:firstLine="682"/>
        <w:jc w:val="both"/>
      </w:pPr>
      <w:r>
        <w:t>Информация о количестве вакантных мест размещается информационном стенде, на</w:t>
      </w:r>
      <w:r>
        <w:rPr>
          <w:spacing w:val="1"/>
        </w:rPr>
        <w:t xml:space="preserve"> </w:t>
      </w:r>
      <w:r>
        <w:t>официальном сайте в сети Интернет (в разд</w:t>
      </w:r>
      <w:r>
        <w:t>еле Прием в ОО) после комплектования 10 класса</w:t>
      </w:r>
      <w:r>
        <w:rPr>
          <w:spacing w:val="-57"/>
        </w:rPr>
        <w:t xml:space="preserve"> </w:t>
      </w:r>
      <w:r>
        <w:t>выпускниками девятых классов МОУ «СОШ» с. Нившера, гражданами, проживающими 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-3"/>
        </w:rPr>
        <w:t xml:space="preserve"> </w:t>
      </w:r>
      <w:r>
        <w:t>территории.</w:t>
      </w:r>
    </w:p>
    <w:p w14:paraId="54EBDD45" w14:textId="77777777" w:rsidR="00916A0C" w:rsidRDefault="00916A0C">
      <w:pPr>
        <w:rPr>
          <w:sz w:val="24"/>
        </w:rPr>
      </w:pPr>
    </w:p>
    <w:p w14:paraId="779485D1" w14:textId="77777777" w:rsidR="00916A0C" w:rsidRDefault="00916A0C">
      <w:pPr>
        <w:rPr>
          <w:sz w:val="24"/>
        </w:rPr>
      </w:pPr>
    </w:p>
    <w:p w14:paraId="17DE9665" w14:textId="77777777" w:rsidR="00916A0C" w:rsidRDefault="00916A0C">
      <w:pPr>
        <w:rPr>
          <w:sz w:val="24"/>
        </w:rPr>
      </w:pPr>
    </w:p>
    <w:p w14:paraId="513C50B8" w14:textId="77777777" w:rsidR="00916A0C" w:rsidRDefault="00916A0C">
      <w:pPr>
        <w:rPr>
          <w:sz w:val="24"/>
        </w:rPr>
      </w:pPr>
    </w:p>
    <w:p w14:paraId="11F18D3F" w14:textId="77777777" w:rsidR="00916A0C" w:rsidRDefault="00916A0C">
      <w:pPr>
        <w:pStyle w:val="a3"/>
        <w:spacing w:before="3"/>
        <w:ind w:right="125" w:firstLine="682"/>
        <w:jc w:val="right"/>
      </w:pPr>
    </w:p>
    <w:p w14:paraId="7AC45AA9" w14:textId="77777777" w:rsidR="00916A0C" w:rsidRDefault="00916A0C">
      <w:pPr>
        <w:pStyle w:val="a3"/>
        <w:spacing w:before="3"/>
        <w:ind w:right="125" w:firstLine="682"/>
        <w:jc w:val="right"/>
      </w:pPr>
    </w:p>
    <w:p w14:paraId="59D70F1D" w14:textId="77777777" w:rsidR="00916A0C" w:rsidRDefault="00916A0C">
      <w:pPr>
        <w:pStyle w:val="a3"/>
        <w:spacing w:before="3"/>
        <w:ind w:right="125" w:firstLine="682"/>
        <w:jc w:val="right"/>
      </w:pPr>
    </w:p>
    <w:p w14:paraId="2A6B9FFB" w14:textId="77777777" w:rsidR="00916A0C" w:rsidRDefault="00916A0C">
      <w:pPr>
        <w:pStyle w:val="a3"/>
        <w:spacing w:before="3"/>
        <w:ind w:right="125" w:firstLine="682"/>
        <w:jc w:val="right"/>
      </w:pPr>
    </w:p>
    <w:p w14:paraId="7DE52EDB" w14:textId="77777777" w:rsidR="00916A0C" w:rsidRDefault="00916A0C">
      <w:pPr>
        <w:pStyle w:val="a3"/>
        <w:spacing w:before="3"/>
        <w:ind w:right="125" w:firstLine="682"/>
        <w:jc w:val="right"/>
      </w:pPr>
    </w:p>
    <w:p w14:paraId="5C437D1F" w14:textId="77777777" w:rsidR="00916A0C" w:rsidRDefault="00916A0C">
      <w:pPr>
        <w:pStyle w:val="a3"/>
        <w:spacing w:before="3"/>
        <w:ind w:right="125" w:firstLine="682"/>
        <w:jc w:val="right"/>
      </w:pPr>
    </w:p>
    <w:p w14:paraId="2423E7F4" w14:textId="77777777" w:rsidR="00916A0C" w:rsidRDefault="00916A0C">
      <w:pPr>
        <w:pStyle w:val="a3"/>
        <w:spacing w:before="3"/>
        <w:ind w:right="125" w:firstLine="682"/>
        <w:jc w:val="right"/>
      </w:pPr>
    </w:p>
    <w:p w14:paraId="10863F61" w14:textId="77777777" w:rsidR="00916A0C" w:rsidRDefault="00916A0C">
      <w:pPr>
        <w:pStyle w:val="a3"/>
        <w:spacing w:before="3"/>
        <w:ind w:right="125" w:firstLine="682"/>
        <w:jc w:val="right"/>
      </w:pPr>
    </w:p>
    <w:p w14:paraId="093A2783" w14:textId="77777777" w:rsidR="00916A0C" w:rsidRDefault="00916A0C">
      <w:pPr>
        <w:pStyle w:val="a3"/>
        <w:spacing w:before="3"/>
        <w:ind w:right="125" w:firstLine="682"/>
        <w:jc w:val="right"/>
      </w:pPr>
    </w:p>
    <w:p w14:paraId="170A73B5" w14:textId="77777777" w:rsidR="00916A0C" w:rsidRDefault="00916A0C">
      <w:pPr>
        <w:pStyle w:val="a3"/>
        <w:spacing w:before="3"/>
        <w:ind w:right="125" w:firstLine="682"/>
        <w:jc w:val="right"/>
      </w:pPr>
    </w:p>
    <w:p w14:paraId="07059331" w14:textId="77777777" w:rsidR="00916A0C" w:rsidRDefault="00916A0C">
      <w:pPr>
        <w:pStyle w:val="a3"/>
        <w:spacing w:before="3"/>
        <w:ind w:right="125" w:firstLine="682"/>
        <w:jc w:val="right"/>
      </w:pPr>
    </w:p>
    <w:p w14:paraId="7BEC6742" w14:textId="77777777" w:rsidR="00916A0C" w:rsidRDefault="00916A0C">
      <w:pPr>
        <w:pStyle w:val="a3"/>
        <w:spacing w:before="3"/>
        <w:ind w:right="125" w:firstLine="682"/>
        <w:jc w:val="right"/>
      </w:pPr>
    </w:p>
    <w:p w14:paraId="3742527A" w14:textId="77777777" w:rsidR="00916A0C" w:rsidRDefault="00B861C7">
      <w:pPr>
        <w:pStyle w:val="a3"/>
        <w:spacing w:before="3"/>
        <w:ind w:right="125" w:firstLine="682"/>
        <w:jc w:val="right"/>
      </w:pPr>
      <w:r>
        <w:lastRenderedPageBreak/>
        <w:t>Приложение</w:t>
      </w:r>
      <w:r>
        <w:t xml:space="preserve"> 2</w:t>
      </w:r>
    </w:p>
    <w:p w14:paraId="0662E3C5" w14:textId="77777777" w:rsidR="00916A0C" w:rsidRDefault="00916A0C">
      <w:pPr>
        <w:pStyle w:val="a3"/>
        <w:spacing w:before="3"/>
        <w:ind w:right="125" w:firstLine="682"/>
        <w:jc w:val="right"/>
      </w:pPr>
    </w:p>
    <w:p w14:paraId="1AC8C10E" w14:textId="77777777" w:rsidR="00916A0C" w:rsidRDefault="00B861C7">
      <w:pPr>
        <w:pStyle w:val="a3"/>
        <w:spacing w:before="1"/>
        <w:ind w:left="334" w:right="700" w:firstLine="1"/>
        <w:jc w:val="center"/>
      </w:pPr>
      <w:r>
        <w:t xml:space="preserve">Дети граждан, имеющих право на внеочередной порядок, </w:t>
      </w:r>
      <w:r>
        <w:t>первоочередной порядок и</w:t>
      </w:r>
      <w:r>
        <w:rPr>
          <w:spacing w:val="1"/>
        </w:rPr>
        <w:t xml:space="preserve"> </w:t>
      </w:r>
      <w:r>
        <w:t>право преимущественного приема в соответствии с законодательством РФ при приеме в</w:t>
      </w:r>
      <w:r>
        <w:rPr>
          <w:spacing w:val="-57"/>
        </w:rPr>
        <w:t xml:space="preserve"> </w:t>
      </w:r>
      <w:r>
        <w:t>школу</w:t>
      </w:r>
    </w:p>
    <w:p w14:paraId="22A2EA50" w14:textId="77777777" w:rsidR="00916A0C" w:rsidRDefault="00916A0C">
      <w:pPr>
        <w:pStyle w:val="a3"/>
        <w:spacing w:after="1"/>
        <w:ind w:left="0"/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3829"/>
        <w:gridCol w:w="1844"/>
        <w:gridCol w:w="2410"/>
      </w:tblGrid>
      <w:tr w:rsidR="00916A0C" w14:paraId="522058DA" w14:textId="77777777">
        <w:trPr>
          <w:trHeight w:val="1933"/>
        </w:trPr>
        <w:tc>
          <w:tcPr>
            <w:tcW w:w="1810" w:type="dxa"/>
          </w:tcPr>
          <w:p w14:paraId="5F03C9B1" w14:textId="77777777" w:rsidR="00916A0C" w:rsidRDefault="00B861C7">
            <w:pPr>
              <w:pStyle w:val="TableParagraph"/>
              <w:spacing w:before="1"/>
              <w:ind w:left="170" w:right="5"/>
              <w:rPr>
                <w:sz w:val="24"/>
              </w:rPr>
            </w:pPr>
            <w:r>
              <w:rPr>
                <w:sz w:val="24"/>
              </w:rPr>
              <w:t>Льгота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</w:p>
        </w:tc>
        <w:tc>
          <w:tcPr>
            <w:tcW w:w="3829" w:type="dxa"/>
          </w:tcPr>
          <w:p w14:paraId="2F5D61D8" w14:textId="77777777" w:rsidR="00916A0C" w:rsidRDefault="00B861C7">
            <w:pPr>
              <w:pStyle w:val="TableParagraph"/>
              <w:spacing w:before="1"/>
              <w:ind w:left="268" w:right="9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льготной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844" w:type="dxa"/>
          </w:tcPr>
          <w:p w14:paraId="2C7F6D71" w14:textId="77777777" w:rsidR="00916A0C" w:rsidRDefault="00B861C7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подтверждающ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2410" w:type="dxa"/>
          </w:tcPr>
          <w:p w14:paraId="2F9656F4" w14:textId="77777777" w:rsidR="00916A0C" w:rsidRDefault="00916A0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35928C62" w14:textId="77777777" w:rsidR="00916A0C" w:rsidRDefault="00B861C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Основание</w:t>
            </w:r>
          </w:p>
        </w:tc>
      </w:tr>
      <w:tr w:rsidR="00916A0C" w14:paraId="13634D7D" w14:textId="77777777">
        <w:trPr>
          <w:trHeight w:val="1103"/>
        </w:trPr>
        <w:tc>
          <w:tcPr>
            <w:tcW w:w="1810" w:type="dxa"/>
          </w:tcPr>
          <w:p w14:paraId="3DFD8773" w14:textId="77777777" w:rsidR="00916A0C" w:rsidRDefault="00B861C7">
            <w:pPr>
              <w:pStyle w:val="TableParagraph"/>
              <w:ind w:left="9" w:right="5"/>
              <w:rPr>
                <w:sz w:val="24"/>
              </w:rPr>
            </w:pPr>
            <w:r>
              <w:rPr>
                <w:sz w:val="24"/>
              </w:rPr>
              <w:t>внеочередной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3829" w:type="dxa"/>
          </w:tcPr>
          <w:p w14:paraId="424221F7" w14:textId="77777777" w:rsidR="00916A0C" w:rsidRDefault="00B861C7">
            <w:pPr>
              <w:pStyle w:val="TableParagraph"/>
              <w:spacing w:line="276" w:lineRule="exact"/>
              <w:ind w:righ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судей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внеочередном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предоставляются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интернат</w:t>
            </w:r>
          </w:p>
        </w:tc>
        <w:tc>
          <w:tcPr>
            <w:tcW w:w="1844" w:type="dxa"/>
          </w:tcPr>
          <w:p w14:paraId="7E1DDCBD" w14:textId="77777777" w:rsidR="00916A0C" w:rsidRDefault="00B861C7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</w:p>
          <w:p w14:paraId="5AAA40F6" w14:textId="77777777" w:rsidR="00916A0C" w:rsidRDefault="00B861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удостоверение)</w:t>
            </w:r>
          </w:p>
        </w:tc>
        <w:tc>
          <w:tcPr>
            <w:tcW w:w="2410" w:type="dxa"/>
          </w:tcPr>
          <w:p w14:paraId="508AF269" w14:textId="77777777" w:rsidR="00916A0C" w:rsidRDefault="00B861C7">
            <w:pPr>
              <w:pStyle w:val="TableParagraph"/>
              <w:ind w:left="104" w:right="6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3132-1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26.06.1992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«О</w:t>
            </w:r>
          </w:p>
          <w:p w14:paraId="7D828633" w14:textId="77777777" w:rsidR="00916A0C" w:rsidRDefault="00B861C7">
            <w:pPr>
              <w:pStyle w:val="TableParagraph"/>
              <w:spacing w:line="270" w:lineRule="atLeast"/>
              <w:ind w:left="104" w:right="190"/>
              <w:rPr>
                <w:sz w:val="24"/>
              </w:rPr>
            </w:pPr>
            <w:r>
              <w:rPr>
                <w:sz w:val="24"/>
              </w:rPr>
              <w:t>статусе судей в РФ»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(ст.19,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</w:tr>
      <w:tr w:rsidR="00916A0C" w14:paraId="4174760C" w14:textId="77777777">
        <w:trPr>
          <w:trHeight w:val="2207"/>
        </w:trPr>
        <w:tc>
          <w:tcPr>
            <w:tcW w:w="1810" w:type="dxa"/>
          </w:tcPr>
          <w:p w14:paraId="63A06ABB" w14:textId="77777777" w:rsidR="00916A0C" w:rsidRDefault="00B861C7">
            <w:pPr>
              <w:pStyle w:val="TableParagraph"/>
              <w:ind w:left="9" w:right="5"/>
              <w:rPr>
                <w:sz w:val="24"/>
              </w:rPr>
            </w:pPr>
            <w:r>
              <w:rPr>
                <w:sz w:val="24"/>
              </w:rPr>
              <w:t>внеочередной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3829" w:type="dxa"/>
          </w:tcPr>
          <w:p w14:paraId="1C2B7C3A" w14:textId="77777777" w:rsidR="00916A0C" w:rsidRDefault="00B861C7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прокуроров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внеочередном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интернат</w:t>
            </w:r>
          </w:p>
        </w:tc>
        <w:tc>
          <w:tcPr>
            <w:tcW w:w="1844" w:type="dxa"/>
          </w:tcPr>
          <w:p w14:paraId="4B496CF3" w14:textId="77777777" w:rsidR="00916A0C" w:rsidRDefault="00B861C7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</w:p>
          <w:p w14:paraId="5AE582BD" w14:textId="77777777" w:rsidR="00916A0C" w:rsidRDefault="00B861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удостоверение)</w:t>
            </w:r>
          </w:p>
        </w:tc>
        <w:tc>
          <w:tcPr>
            <w:tcW w:w="2410" w:type="dxa"/>
          </w:tcPr>
          <w:p w14:paraId="31D56C0C" w14:textId="77777777" w:rsidR="00916A0C" w:rsidRDefault="00B861C7">
            <w:pPr>
              <w:pStyle w:val="TableParagraph"/>
              <w:ind w:left="104" w:right="241"/>
              <w:rPr>
                <w:sz w:val="24"/>
              </w:rPr>
            </w:pPr>
            <w:r>
              <w:rPr>
                <w:sz w:val="24"/>
              </w:rPr>
              <w:t>Федеральный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17.01.1992 N</w:t>
            </w:r>
          </w:p>
          <w:p w14:paraId="639EC49A" w14:textId="77777777" w:rsidR="00916A0C" w:rsidRDefault="00B861C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2202-1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5CE92348" w14:textId="77777777" w:rsidR="00916A0C" w:rsidRDefault="00B861C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27.12.2018)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</w:p>
          <w:p w14:paraId="76FB6B1A" w14:textId="77777777" w:rsidR="00916A0C" w:rsidRDefault="00B861C7">
            <w:pPr>
              <w:pStyle w:val="TableParagraph"/>
              <w:ind w:left="104" w:right="983"/>
              <w:rPr>
                <w:sz w:val="24"/>
              </w:rPr>
            </w:pPr>
            <w:r>
              <w:rPr>
                <w:sz w:val="24"/>
              </w:rPr>
              <w:t>прокуратуре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2648BE81" w14:textId="77777777" w:rsidR="00916A0C" w:rsidRDefault="00B861C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Федерации"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44,</w:t>
            </w:r>
          </w:p>
          <w:p w14:paraId="4FC130A8" w14:textId="77777777" w:rsidR="00916A0C" w:rsidRDefault="00B861C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</w:tr>
      <w:tr w:rsidR="00916A0C" w14:paraId="251ECEE5" w14:textId="77777777">
        <w:trPr>
          <w:trHeight w:val="1933"/>
        </w:trPr>
        <w:tc>
          <w:tcPr>
            <w:tcW w:w="1810" w:type="dxa"/>
          </w:tcPr>
          <w:p w14:paraId="2BE17C1C" w14:textId="77777777" w:rsidR="00916A0C" w:rsidRDefault="00B861C7">
            <w:pPr>
              <w:pStyle w:val="TableParagraph"/>
              <w:spacing w:before="1"/>
              <w:ind w:left="9" w:right="5"/>
              <w:rPr>
                <w:sz w:val="24"/>
              </w:rPr>
            </w:pPr>
            <w:r>
              <w:rPr>
                <w:sz w:val="24"/>
              </w:rPr>
              <w:t>внеочередной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3829" w:type="dxa"/>
          </w:tcPr>
          <w:p w14:paraId="0462F82C" w14:textId="77777777" w:rsidR="00916A0C" w:rsidRDefault="00B861C7">
            <w:pPr>
              <w:pStyle w:val="TableParagraph"/>
              <w:spacing w:before="1"/>
              <w:ind w:right="1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внеочередном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интернат</w:t>
            </w:r>
          </w:p>
        </w:tc>
        <w:tc>
          <w:tcPr>
            <w:tcW w:w="1844" w:type="dxa"/>
          </w:tcPr>
          <w:p w14:paraId="63D753B9" w14:textId="77777777" w:rsidR="00916A0C" w:rsidRDefault="00B861C7">
            <w:pPr>
              <w:pStyle w:val="TableParagraph"/>
              <w:spacing w:before="1"/>
              <w:ind w:right="42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</w:p>
          <w:p w14:paraId="56B3D2B2" w14:textId="77777777" w:rsidR="00916A0C" w:rsidRDefault="00B861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удостоверение)</w:t>
            </w:r>
          </w:p>
        </w:tc>
        <w:tc>
          <w:tcPr>
            <w:tcW w:w="2410" w:type="dxa"/>
          </w:tcPr>
          <w:p w14:paraId="4BA6E57C" w14:textId="77777777" w:rsidR="00916A0C" w:rsidRDefault="00B861C7">
            <w:pPr>
              <w:pStyle w:val="TableParagraph"/>
              <w:spacing w:before="1"/>
              <w:ind w:left="104" w:right="241"/>
              <w:rPr>
                <w:sz w:val="24"/>
              </w:rPr>
            </w:pPr>
            <w:r>
              <w:rPr>
                <w:sz w:val="24"/>
              </w:rPr>
              <w:t>Федеральный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 Следственном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5CBE9253" w14:textId="77777777" w:rsidR="00916A0C" w:rsidRDefault="00B861C7">
            <w:pPr>
              <w:pStyle w:val="TableParagraph"/>
              <w:ind w:left="104" w:right="158"/>
              <w:rPr>
                <w:sz w:val="24"/>
              </w:rPr>
            </w:pPr>
            <w:r>
              <w:rPr>
                <w:sz w:val="24"/>
              </w:rPr>
              <w:t>Федерации"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28.12.2010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403-ФЗ</w:t>
            </w:r>
          </w:p>
          <w:p w14:paraId="1600508C" w14:textId="77777777" w:rsidR="00916A0C" w:rsidRDefault="00B861C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(ст.35,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25)</w:t>
            </w:r>
          </w:p>
        </w:tc>
      </w:tr>
      <w:tr w:rsidR="00916A0C" w14:paraId="1B885209" w14:textId="77777777">
        <w:trPr>
          <w:trHeight w:val="5520"/>
        </w:trPr>
        <w:tc>
          <w:tcPr>
            <w:tcW w:w="1810" w:type="dxa"/>
          </w:tcPr>
          <w:p w14:paraId="29F3FE56" w14:textId="77777777" w:rsidR="00916A0C" w:rsidRDefault="00B861C7">
            <w:pPr>
              <w:pStyle w:val="TableParagraph"/>
              <w:ind w:left="9" w:right="5"/>
              <w:rPr>
                <w:sz w:val="24"/>
              </w:rPr>
            </w:pPr>
            <w:r>
              <w:rPr>
                <w:sz w:val="24"/>
              </w:rPr>
              <w:t>первоочередной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3829" w:type="dxa"/>
          </w:tcPr>
          <w:p w14:paraId="1070E63D" w14:textId="77777777" w:rsidR="00916A0C" w:rsidRDefault="00B861C7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военнослужащих,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проходящих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военную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службу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контракту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призыву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14:paraId="563D6017" w14:textId="77777777" w:rsidR="00916A0C" w:rsidRDefault="00B861C7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40" w:lineRule="auto"/>
              <w:ind w:right="288" w:firstLine="0"/>
              <w:rPr>
                <w:sz w:val="24"/>
              </w:rPr>
            </w:pPr>
            <w:r>
              <w:rPr>
                <w:sz w:val="24"/>
              </w:rPr>
              <w:t>офицеры,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прапорщики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мичманы,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курсанты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сержанты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старшины,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солдаты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</w:p>
          <w:p w14:paraId="0B9C3976" w14:textId="77777777" w:rsidR="00916A0C" w:rsidRDefault="00B861C7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40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сержанты,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старшины,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солдаты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матросы,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проходящие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призыву,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курсанты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14:paraId="035514F3" w14:textId="77777777" w:rsidR="00916A0C" w:rsidRDefault="00B861C7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1844" w:type="dxa"/>
          </w:tcPr>
          <w:p w14:paraId="721160C7" w14:textId="77777777" w:rsidR="00916A0C" w:rsidRDefault="00B861C7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комиссариата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410" w:type="dxa"/>
          </w:tcPr>
          <w:p w14:paraId="1FBA9C79" w14:textId="77777777" w:rsidR="00916A0C" w:rsidRDefault="00B861C7">
            <w:pPr>
              <w:pStyle w:val="TableParagraph"/>
              <w:ind w:left="104" w:right="19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27.05.1998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76-</w:t>
            </w:r>
          </w:p>
          <w:p w14:paraId="551180D5" w14:textId="77777777" w:rsidR="00916A0C" w:rsidRDefault="00B861C7">
            <w:pPr>
              <w:pStyle w:val="TableParagraph"/>
              <w:ind w:left="104" w:right="190"/>
              <w:rPr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</w:p>
        </w:tc>
      </w:tr>
    </w:tbl>
    <w:p w14:paraId="57BFD0E6" w14:textId="77777777" w:rsidR="00916A0C" w:rsidRDefault="00916A0C">
      <w:pPr>
        <w:rPr>
          <w:sz w:val="24"/>
        </w:rPr>
        <w:sectPr w:rsidR="00916A0C">
          <w:pgSz w:w="11910" w:h="16840"/>
          <w:pgMar w:top="1040" w:right="280" w:bottom="280" w:left="150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3829"/>
        <w:gridCol w:w="1844"/>
        <w:gridCol w:w="2410"/>
      </w:tblGrid>
      <w:tr w:rsidR="00916A0C" w14:paraId="643EF50D" w14:textId="77777777">
        <w:trPr>
          <w:trHeight w:val="1104"/>
        </w:trPr>
        <w:tc>
          <w:tcPr>
            <w:tcW w:w="1810" w:type="dxa"/>
            <w:tcBorders>
              <w:top w:val="nil"/>
            </w:tcBorders>
          </w:tcPr>
          <w:p w14:paraId="74BDF925" w14:textId="77777777" w:rsidR="00916A0C" w:rsidRDefault="00916A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14:paraId="370BE85E" w14:textId="77777777" w:rsidR="00916A0C" w:rsidRDefault="00B861C7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EDE3597" w14:textId="77777777" w:rsidR="00916A0C" w:rsidRDefault="00B861C7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ними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1844" w:type="dxa"/>
            <w:tcBorders>
              <w:top w:val="nil"/>
            </w:tcBorders>
          </w:tcPr>
          <w:p w14:paraId="0DBABAB9" w14:textId="77777777" w:rsidR="00916A0C" w:rsidRDefault="00916A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F9A0F04" w14:textId="77777777" w:rsidR="00916A0C" w:rsidRDefault="00916A0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A0C" w14:paraId="67BA4868" w14:textId="77777777">
        <w:trPr>
          <w:trHeight w:val="1381"/>
        </w:trPr>
        <w:tc>
          <w:tcPr>
            <w:tcW w:w="1810" w:type="dxa"/>
            <w:vMerge w:val="restart"/>
            <w:tcBorders>
              <w:bottom w:val="single" w:sz="4" w:space="0" w:color="000000"/>
            </w:tcBorders>
          </w:tcPr>
          <w:p w14:paraId="5E4BE370" w14:textId="77777777" w:rsidR="00916A0C" w:rsidRDefault="00B861C7">
            <w:pPr>
              <w:pStyle w:val="TableParagraph"/>
              <w:spacing w:before="1"/>
              <w:ind w:left="9" w:right="5"/>
              <w:rPr>
                <w:sz w:val="24"/>
              </w:rPr>
            </w:pPr>
            <w:r>
              <w:rPr>
                <w:sz w:val="24"/>
              </w:rPr>
              <w:t>первоочередной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3829" w:type="dxa"/>
          </w:tcPr>
          <w:p w14:paraId="20613939" w14:textId="77777777" w:rsidR="00916A0C" w:rsidRDefault="00B861C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полиции.</w:t>
            </w:r>
          </w:p>
        </w:tc>
        <w:tc>
          <w:tcPr>
            <w:tcW w:w="1844" w:type="dxa"/>
          </w:tcPr>
          <w:p w14:paraId="4CDD0B02" w14:textId="77777777" w:rsidR="00916A0C" w:rsidRDefault="00B861C7">
            <w:pPr>
              <w:pStyle w:val="TableParagraph"/>
              <w:spacing w:before="1"/>
              <w:ind w:right="42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</w:p>
          <w:p w14:paraId="56FC3A9F" w14:textId="77777777" w:rsidR="00916A0C" w:rsidRDefault="00B861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удостоверение)</w:t>
            </w:r>
          </w:p>
        </w:tc>
        <w:tc>
          <w:tcPr>
            <w:tcW w:w="2410" w:type="dxa"/>
          </w:tcPr>
          <w:p w14:paraId="2561B902" w14:textId="77777777" w:rsidR="00916A0C" w:rsidRDefault="00B861C7">
            <w:pPr>
              <w:pStyle w:val="TableParagraph"/>
              <w:spacing w:before="1"/>
              <w:ind w:left="104" w:right="19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07.02.2011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14:paraId="31035400" w14:textId="77777777" w:rsidR="00916A0C" w:rsidRDefault="00B861C7">
            <w:pPr>
              <w:pStyle w:val="TableParagraph"/>
              <w:spacing w:line="270" w:lineRule="atLeast"/>
              <w:ind w:left="104" w:right="241"/>
              <w:rPr>
                <w:sz w:val="24"/>
              </w:rPr>
            </w:pPr>
            <w:r>
              <w:rPr>
                <w:sz w:val="24"/>
              </w:rPr>
              <w:t>полиции»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(ст.46,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ч.6)</w:t>
            </w:r>
          </w:p>
        </w:tc>
      </w:tr>
      <w:tr w:rsidR="00916A0C" w14:paraId="64CCE067" w14:textId="77777777">
        <w:trPr>
          <w:trHeight w:val="1931"/>
        </w:trPr>
        <w:tc>
          <w:tcPr>
            <w:tcW w:w="1810" w:type="dxa"/>
            <w:vMerge/>
            <w:tcBorders>
              <w:top w:val="nil"/>
              <w:bottom w:val="single" w:sz="4" w:space="0" w:color="000000"/>
            </w:tcBorders>
          </w:tcPr>
          <w:p w14:paraId="7078B7C3" w14:textId="77777777" w:rsidR="00916A0C" w:rsidRDefault="00916A0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622EA8F3" w14:textId="77777777" w:rsidR="00916A0C" w:rsidRDefault="00B861C7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(умершего)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 увечья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14:paraId="33146EE2" w14:textId="77777777" w:rsidR="00916A0C" w:rsidRDefault="00B861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844" w:type="dxa"/>
          </w:tcPr>
          <w:p w14:paraId="31EEB090" w14:textId="77777777" w:rsidR="00916A0C" w:rsidRDefault="00B861C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410" w:type="dxa"/>
          </w:tcPr>
          <w:p w14:paraId="2CF863B3" w14:textId="77777777" w:rsidR="00916A0C" w:rsidRDefault="00B861C7">
            <w:pPr>
              <w:pStyle w:val="TableParagraph"/>
              <w:ind w:left="104" w:right="19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07.02.2011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</w:p>
          <w:p w14:paraId="50158645" w14:textId="77777777" w:rsidR="00916A0C" w:rsidRDefault="00B861C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полиции»</w:t>
            </w:r>
          </w:p>
        </w:tc>
      </w:tr>
      <w:tr w:rsidR="00916A0C" w14:paraId="45185024" w14:textId="77777777">
        <w:trPr>
          <w:trHeight w:val="1655"/>
        </w:trPr>
        <w:tc>
          <w:tcPr>
            <w:tcW w:w="1810" w:type="dxa"/>
            <w:vMerge/>
            <w:tcBorders>
              <w:top w:val="nil"/>
              <w:bottom w:val="single" w:sz="4" w:space="0" w:color="000000"/>
            </w:tcBorders>
          </w:tcPr>
          <w:p w14:paraId="22C9B95E" w14:textId="77777777" w:rsidR="00916A0C" w:rsidRDefault="00916A0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2FD91ED8" w14:textId="77777777" w:rsidR="00916A0C" w:rsidRDefault="00B861C7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сотрудника полиции,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умершего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</w:p>
        </w:tc>
        <w:tc>
          <w:tcPr>
            <w:tcW w:w="1844" w:type="dxa"/>
          </w:tcPr>
          <w:p w14:paraId="37811A30" w14:textId="77777777" w:rsidR="00916A0C" w:rsidRDefault="00B861C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410" w:type="dxa"/>
          </w:tcPr>
          <w:p w14:paraId="6ED6757B" w14:textId="77777777" w:rsidR="00916A0C" w:rsidRDefault="00B861C7">
            <w:pPr>
              <w:pStyle w:val="TableParagraph"/>
              <w:ind w:left="104" w:right="19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07.02.2011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</w:p>
          <w:p w14:paraId="3465EBEA" w14:textId="77777777" w:rsidR="00916A0C" w:rsidRDefault="00B861C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полиции»</w:t>
            </w:r>
          </w:p>
        </w:tc>
      </w:tr>
      <w:tr w:rsidR="00916A0C" w14:paraId="5262B07D" w14:textId="77777777">
        <w:trPr>
          <w:trHeight w:val="2762"/>
        </w:trPr>
        <w:tc>
          <w:tcPr>
            <w:tcW w:w="1810" w:type="dxa"/>
            <w:vMerge/>
            <w:tcBorders>
              <w:top w:val="nil"/>
              <w:bottom w:val="single" w:sz="4" w:space="0" w:color="000000"/>
            </w:tcBorders>
          </w:tcPr>
          <w:p w14:paraId="50C750A4" w14:textId="77777777" w:rsidR="00916A0C" w:rsidRDefault="00916A0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096D7C12" w14:textId="77777777" w:rsidR="00916A0C" w:rsidRDefault="00B861C7">
            <w:pPr>
              <w:pStyle w:val="TableParagraph"/>
              <w:spacing w:before="1"/>
              <w:ind w:right="3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уволенного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увечья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 повреждения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1844" w:type="dxa"/>
          </w:tcPr>
          <w:p w14:paraId="483D85DF" w14:textId="77777777" w:rsidR="00916A0C" w:rsidRDefault="00B861C7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14:paraId="7B4592DA" w14:textId="77777777" w:rsidR="00916A0C" w:rsidRDefault="00B861C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410" w:type="dxa"/>
          </w:tcPr>
          <w:p w14:paraId="371FA30B" w14:textId="77777777" w:rsidR="00916A0C" w:rsidRDefault="00B861C7">
            <w:pPr>
              <w:pStyle w:val="TableParagraph"/>
              <w:spacing w:before="1"/>
              <w:ind w:left="104" w:right="19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07.02.2011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</w:p>
          <w:p w14:paraId="53BE9B8F" w14:textId="77777777" w:rsidR="00916A0C" w:rsidRDefault="00B861C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полиции»</w:t>
            </w:r>
          </w:p>
        </w:tc>
      </w:tr>
      <w:tr w:rsidR="00916A0C" w14:paraId="78C810C7" w14:textId="77777777">
        <w:trPr>
          <w:trHeight w:val="3863"/>
        </w:trPr>
        <w:tc>
          <w:tcPr>
            <w:tcW w:w="1810" w:type="dxa"/>
            <w:vMerge/>
            <w:tcBorders>
              <w:top w:val="nil"/>
              <w:bottom w:val="single" w:sz="4" w:space="0" w:color="000000"/>
            </w:tcBorders>
          </w:tcPr>
          <w:p w14:paraId="2F1988B2" w14:textId="77777777" w:rsidR="00916A0C" w:rsidRDefault="00916A0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019DF3FA" w14:textId="77777777" w:rsidR="00916A0C" w:rsidRDefault="00B861C7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гражданина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умершего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полученных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14:paraId="23A57319" w14:textId="77777777" w:rsidR="00916A0C" w:rsidRDefault="00B861C7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исключивших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1844" w:type="dxa"/>
          </w:tcPr>
          <w:p w14:paraId="1D3D3F2E" w14:textId="77777777" w:rsidR="00916A0C" w:rsidRDefault="00B861C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410" w:type="dxa"/>
          </w:tcPr>
          <w:p w14:paraId="51AD966C" w14:textId="77777777" w:rsidR="00916A0C" w:rsidRDefault="00B861C7">
            <w:pPr>
              <w:pStyle w:val="TableParagraph"/>
              <w:ind w:left="104" w:right="19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07.02.2011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</w:p>
          <w:p w14:paraId="0B70931A" w14:textId="77777777" w:rsidR="00916A0C" w:rsidRDefault="00B861C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полиции»</w:t>
            </w:r>
          </w:p>
        </w:tc>
      </w:tr>
      <w:tr w:rsidR="00916A0C" w14:paraId="30C4806A" w14:textId="77777777">
        <w:trPr>
          <w:trHeight w:val="1655"/>
        </w:trPr>
        <w:tc>
          <w:tcPr>
            <w:tcW w:w="1810" w:type="dxa"/>
            <w:vMerge/>
            <w:tcBorders>
              <w:top w:val="nil"/>
              <w:bottom w:val="single" w:sz="4" w:space="0" w:color="000000"/>
            </w:tcBorders>
          </w:tcPr>
          <w:p w14:paraId="2E38954F" w14:textId="77777777" w:rsidR="00916A0C" w:rsidRDefault="00916A0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bottom w:val="single" w:sz="4" w:space="0" w:color="000000"/>
            </w:tcBorders>
          </w:tcPr>
          <w:p w14:paraId="4BC4CAA5" w14:textId="77777777" w:rsidR="00916A0C" w:rsidRDefault="00B861C7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(находившиеся)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иждивении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579EF8B4" w14:textId="77777777" w:rsidR="00916A0C" w:rsidRDefault="00B861C7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8B7E64A" w14:textId="77777777" w:rsidR="00916A0C" w:rsidRDefault="00B861C7">
            <w:pPr>
              <w:pStyle w:val="TableParagraph"/>
              <w:ind w:left="104" w:right="19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07.02.2011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</w:p>
          <w:p w14:paraId="120A50A5" w14:textId="77777777" w:rsidR="00916A0C" w:rsidRDefault="00B861C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полиции»</w:t>
            </w:r>
          </w:p>
        </w:tc>
      </w:tr>
    </w:tbl>
    <w:p w14:paraId="7D7F3E5E" w14:textId="77777777" w:rsidR="00916A0C" w:rsidRDefault="00916A0C">
      <w:pPr>
        <w:rPr>
          <w:sz w:val="24"/>
        </w:rPr>
        <w:sectPr w:rsidR="00916A0C">
          <w:pgSz w:w="11910" w:h="16840"/>
          <w:pgMar w:top="1100" w:right="280" w:bottom="280" w:left="150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3829"/>
        <w:gridCol w:w="1844"/>
        <w:gridCol w:w="2410"/>
      </w:tblGrid>
      <w:tr w:rsidR="00916A0C" w14:paraId="77D6614C" w14:textId="77777777">
        <w:trPr>
          <w:trHeight w:val="1382"/>
        </w:trPr>
        <w:tc>
          <w:tcPr>
            <w:tcW w:w="1810" w:type="dxa"/>
          </w:tcPr>
          <w:p w14:paraId="15889084" w14:textId="77777777" w:rsidR="00916A0C" w:rsidRDefault="00B861C7">
            <w:pPr>
              <w:pStyle w:val="TableParagraph"/>
              <w:ind w:left="4" w:right="55"/>
              <w:rPr>
                <w:sz w:val="24"/>
              </w:rPr>
            </w:pPr>
            <w:r>
              <w:rPr>
                <w:sz w:val="24"/>
              </w:rPr>
              <w:lastRenderedPageBreak/>
              <w:t>первоочередной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3829" w:type="dxa"/>
          </w:tcPr>
          <w:p w14:paraId="331CCEE0" w14:textId="77777777" w:rsidR="00916A0C" w:rsidRDefault="00B861C7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дел</w:t>
            </w:r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</w:p>
        </w:tc>
        <w:tc>
          <w:tcPr>
            <w:tcW w:w="1844" w:type="dxa"/>
          </w:tcPr>
          <w:p w14:paraId="733946AE" w14:textId="77777777" w:rsidR="00916A0C" w:rsidRDefault="00B861C7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</w:p>
          <w:p w14:paraId="77598335" w14:textId="77777777" w:rsidR="00916A0C" w:rsidRDefault="00B861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удостоверение)</w:t>
            </w:r>
          </w:p>
        </w:tc>
        <w:tc>
          <w:tcPr>
            <w:tcW w:w="2410" w:type="dxa"/>
          </w:tcPr>
          <w:p w14:paraId="400B8E27" w14:textId="77777777" w:rsidR="00916A0C" w:rsidRDefault="00B861C7">
            <w:pPr>
              <w:pStyle w:val="TableParagraph"/>
              <w:ind w:left="104" w:right="19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07.02.2011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</w:p>
          <w:p w14:paraId="1659386D" w14:textId="77777777" w:rsidR="00916A0C" w:rsidRDefault="00B861C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полиции»</w:t>
            </w:r>
          </w:p>
        </w:tc>
      </w:tr>
      <w:tr w:rsidR="00916A0C" w14:paraId="1304C25F" w14:textId="77777777">
        <w:trPr>
          <w:trHeight w:val="4692"/>
        </w:trPr>
        <w:tc>
          <w:tcPr>
            <w:tcW w:w="1810" w:type="dxa"/>
          </w:tcPr>
          <w:p w14:paraId="765F872F" w14:textId="77777777" w:rsidR="00916A0C" w:rsidRDefault="00B861C7">
            <w:pPr>
              <w:pStyle w:val="TableParagraph"/>
              <w:ind w:left="4" w:right="55"/>
              <w:rPr>
                <w:sz w:val="24"/>
              </w:rPr>
            </w:pPr>
            <w:r>
              <w:rPr>
                <w:sz w:val="24"/>
              </w:rPr>
              <w:t>первоочередной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3829" w:type="dxa"/>
          </w:tcPr>
          <w:p w14:paraId="49D2098A" w14:textId="77777777" w:rsidR="00916A0C" w:rsidRDefault="00B861C7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уголовно-исполнительной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принудительного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противопожарной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таможенных   органах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844" w:type="dxa"/>
          </w:tcPr>
          <w:p w14:paraId="19C4C987" w14:textId="77777777" w:rsidR="00916A0C" w:rsidRDefault="00B861C7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</w:p>
          <w:p w14:paraId="2D740414" w14:textId="77777777" w:rsidR="00916A0C" w:rsidRDefault="00B861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удостоверение)</w:t>
            </w:r>
          </w:p>
        </w:tc>
        <w:tc>
          <w:tcPr>
            <w:tcW w:w="2410" w:type="dxa"/>
          </w:tcPr>
          <w:p w14:paraId="56CD4A68" w14:textId="77777777" w:rsidR="00916A0C" w:rsidRDefault="00B861C7">
            <w:pPr>
              <w:pStyle w:val="TableParagraph"/>
              <w:ind w:left="104" w:right="192"/>
              <w:rPr>
                <w:sz w:val="24"/>
              </w:rPr>
            </w:pPr>
            <w:r>
              <w:rPr>
                <w:sz w:val="24"/>
              </w:rPr>
              <w:t>Федеральный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30.12.2012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283-</w:t>
            </w:r>
          </w:p>
          <w:p w14:paraId="1CAC5B23" w14:textId="77777777" w:rsidR="00916A0C" w:rsidRDefault="00B861C7">
            <w:pPr>
              <w:pStyle w:val="TableParagraph"/>
              <w:ind w:left="104" w:right="324"/>
              <w:rPr>
                <w:sz w:val="24"/>
              </w:rPr>
            </w:pPr>
            <w:r>
              <w:rPr>
                <w:sz w:val="24"/>
              </w:rPr>
              <w:t>ФЗ «О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гарантиях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  <w:p w14:paraId="1B312203" w14:textId="77777777" w:rsidR="00916A0C" w:rsidRDefault="00B861C7">
            <w:pPr>
              <w:pStyle w:val="TableParagraph"/>
              <w:ind w:left="104" w:right="401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и внесении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  <w:p w14:paraId="46F28DD4" w14:textId="77777777" w:rsidR="00916A0C" w:rsidRDefault="00B861C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3,</w:t>
            </w:r>
          </w:p>
          <w:p w14:paraId="6237D575" w14:textId="77777777" w:rsidR="00916A0C" w:rsidRDefault="00B861C7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14)</w:t>
            </w:r>
          </w:p>
        </w:tc>
      </w:tr>
      <w:tr w:rsidR="00916A0C" w14:paraId="7964B5F1" w14:textId="77777777">
        <w:trPr>
          <w:trHeight w:val="6900"/>
        </w:trPr>
        <w:tc>
          <w:tcPr>
            <w:tcW w:w="1810" w:type="dxa"/>
          </w:tcPr>
          <w:p w14:paraId="38A17A53" w14:textId="77777777" w:rsidR="00916A0C" w:rsidRDefault="00B861C7">
            <w:pPr>
              <w:pStyle w:val="TableParagraph"/>
              <w:ind w:left="4" w:right="5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преимущественн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3829" w:type="dxa"/>
          </w:tcPr>
          <w:p w14:paraId="25DE8464" w14:textId="77777777" w:rsidR="00916A0C" w:rsidRDefault="00B861C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14:paraId="6489B9AE" w14:textId="77777777" w:rsidR="00916A0C" w:rsidRDefault="00B861C7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усыновленный (удочеренный)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находящийся под опекой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приемную семью либо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патронатную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</w:t>
            </w:r>
            <w:r>
              <w:rPr>
                <w:sz w:val="24"/>
              </w:rPr>
              <w:t>тельную 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обучаются его брат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сестра (полнородные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неполнородные, усыновленные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(удочеренные), дети, опекунами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(попечителями) которых 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 (законные</w:t>
            </w:r>
          </w:p>
          <w:p w14:paraId="12A541BF" w14:textId="77777777" w:rsidR="00916A0C" w:rsidRDefault="00B861C7">
            <w:pPr>
              <w:pStyle w:val="TableParagraph"/>
              <w:spacing w:before="1"/>
              <w:ind w:right="146"/>
              <w:rPr>
                <w:sz w:val="24"/>
              </w:rPr>
            </w:pPr>
            <w:r>
              <w:rPr>
                <w:sz w:val="24"/>
              </w:rPr>
              <w:t>представители) этого ребенка,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дети, родителями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14:paraId="68D807B0" w14:textId="77777777" w:rsidR="00916A0C" w:rsidRDefault="00B861C7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опекуны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(попечители)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844" w:type="dxa"/>
          </w:tcPr>
          <w:p w14:paraId="42ABD9D5" w14:textId="77777777" w:rsidR="00916A0C" w:rsidRDefault="00B861C7">
            <w:pPr>
              <w:pStyle w:val="TableParagraph"/>
              <w:ind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сестры)</w:t>
            </w:r>
          </w:p>
        </w:tc>
        <w:tc>
          <w:tcPr>
            <w:tcW w:w="2410" w:type="dxa"/>
          </w:tcPr>
          <w:p w14:paraId="55D093A0" w14:textId="77777777" w:rsidR="00916A0C" w:rsidRDefault="00B861C7"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14:paraId="3DBC3366" w14:textId="77777777" w:rsidR="00916A0C" w:rsidRDefault="00B861C7">
            <w:pPr>
              <w:pStyle w:val="TableParagraph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изм.от</w:t>
            </w:r>
            <w:proofErr w:type="spellEnd"/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21.11.2022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</w:p>
          <w:p w14:paraId="780C9476" w14:textId="77777777" w:rsidR="00916A0C" w:rsidRDefault="00B861C7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(ст.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ч.3.1);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 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08.10.2021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707,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15A86CDA" w14:textId="77777777" w:rsidR="00916A0C" w:rsidRDefault="00B861C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30.08.2022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784</w:t>
            </w:r>
          </w:p>
        </w:tc>
      </w:tr>
    </w:tbl>
    <w:p w14:paraId="27A4DB15" w14:textId="77777777" w:rsidR="00916A0C" w:rsidRDefault="00916A0C"/>
    <w:p w14:paraId="7A758A45" w14:textId="77777777" w:rsidR="00916A0C" w:rsidRDefault="00916A0C">
      <w:pPr>
        <w:pStyle w:val="a3"/>
        <w:spacing w:before="3"/>
        <w:ind w:right="125" w:firstLine="682"/>
        <w:jc w:val="center"/>
      </w:pPr>
    </w:p>
    <w:p w14:paraId="0A466A83" w14:textId="77777777" w:rsidR="00916A0C" w:rsidRDefault="00916A0C">
      <w:pPr>
        <w:rPr>
          <w:sz w:val="24"/>
        </w:rPr>
      </w:pPr>
    </w:p>
    <w:sectPr w:rsidR="00916A0C">
      <w:pgSz w:w="11906" w:h="16838"/>
      <w:pgMar w:top="1440" w:right="646" w:bottom="1440" w:left="15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1767" w14:textId="77777777" w:rsidR="00B861C7" w:rsidRDefault="00B861C7">
      <w:r>
        <w:separator/>
      </w:r>
    </w:p>
  </w:endnote>
  <w:endnote w:type="continuationSeparator" w:id="0">
    <w:p w14:paraId="4F249746" w14:textId="77777777" w:rsidR="00B861C7" w:rsidRDefault="00B8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6EEC" w14:textId="77777777" w:rsidR="00B861C7" w:rsidRDefault="00B861C7">
      <w:r>
        <w:separator/>
      </w:r>
    </w:p>
  </w:footnote>
  <w:footnote w:type="continuationSeparator" w:id="0">
    <w:p w14:paraId="0125736E" w14:textId="77777777" w:rsidR="00B861C7" w:rsidRDefault="00B8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07D5" w14:textId="77777777" w:rsidR="00916A0C" w:rsidRDefault="00B861C7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86F23E" wp14:editId="67080A50">
              <wp:simplePos x="0" y="0"/>
              <wp:positionH relativeFrom="page">
                <wp:posOffset>7093585</wp:posOffset>
              </wp:positionH>
              <wp:positionV relativeFrom="page">
                <wp:posOffset>467360</wp:posOffset>
              </wp:positionV>
              <wp:extent cx="147320" cy="165735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809E71" w14:textId="77777777" w:rsidR="00916A0C" w:rsidRDefault="00B861C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F86F23E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558.55pt;margin-top:36.8pt;width:11.6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" filled="f" stroked="f">
              <v:textbox inset="0,0,0,0">
                <w:txbxContent>
                  <w:p w14:paraId="3A809E71" w14:textId="77777777" w:rsidR="00916A0C" w:rsidRDefault="00B861C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numFmt w:val="bullet"/>
      <w:lvlText w:val=""/>
      <w:lvlJc w:val="left"/>
      <w:pPr>
        <w:ind w:left="588" w:hanging="812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530" w:hanging="8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80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812"/>
      </w:pPr>
      <w:rPr>
        <w:rFonts w:hint="default"/>
        <w:lang w:val="ru-RU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start w:val="3"/>
      <w:numFmt w:val="decimal"/>
      <w:lvlText w:val="%1"/>
      <w:lvlJc w:val="left"/>
      <w:pPr>
        <w:ind w:left="319" w:hanging="42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9" w:hanging="428"/>
        <w:jc w:val="righ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069" w:hanging="212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2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2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7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3D62ECE"/>
    <w:multiLevelType w:val="multilevel"/>
    <w:tmpl w:val="03D62ECE"/>
    <w:lvl w:ilvl="0">
      <w:start w:val="3"/>
      <w:numFmt w:val="decimal"/>
      <w:lvlText w:val="%1"/>
      <w:lvlJc w:val="left"/>
      <w:pPr>
        <w:ind w:left="314" w:hanging="606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314" w:hanging="60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2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606"/>
      </w:pPr>
      <w:rPr>
        <w:rFonts w:hint="default"/>
        <w:lang w:val="ru-RU" w:eastAsia="en-US" w:bidi="ar-SA"/>
      </w:rPr>
    </w:lvl>
  </w:abstractNum>
  <w:abstractNum w:abstractNumId="4" w15:restartNumberingAfterBreak="0">
    <w:nsid w:val="59ADCABA"/>
    <w:multiLevelType w:val="multilevel"/>
    <w:tmpl w:val="59ADCABA"/>
    <w:lvl w:ilvl="0">
      <w:numFmt w:val="bullet"/>
      <w:lvlText w:val="-"/>
      <w:lvlJc w:val="left"/>
      <w:pPr>
        <w:ind w:left="319" w:hanging="144"/>
      </w:pPr>
      <w:rPr>
        <w:rFonts w:hint="default"/>
        <w:w w:val="99"/>
        <w:lang w:val="ru-RU" w:eastAsia="en-US" w:bidi="ar-SA"/>
      </w:rPr>
    </w:lvl>
    <w:lvl w:ilvl="1">
      <w:numFmt w:val="bullet"/>
      <w:lvlText w:val="•"/>
      <w:lvlJc w:val="left"/>
      <w:pPr>
        <w:ind w:left="1296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2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5A241D34"/>
    <w:multiLevelType w:val="multilevel"/>
    <w:tmpl w:val="5A241D34"/>
    <w:lvl w:ilvl="0">
      <w:numFmt w:val="bullet"/>
      <w:lvlText w:val="-"/>
      <w:lvlJc w:val="left"/>
      <w:pPr>
        <w:ind w:left="10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70" w:hanging="1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41" w:hanging="1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12" w:hanging="1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3" w:hanging="1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54" w:hanging="1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25" w:hanging="1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96" w:hanging="1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67" w:hanging="1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F397E99"/>
    <w:rsid w:val="0051540E"/>
    <w:rsid w:val="00916A0C"/>
    <w:rsid w:val="00B861C7"/>
    <w:rsid w:val="0F7D7D83"/>
    <w:rsid w:val="3F397E99"/>
    <w:rsid w:val="69C0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72FE5"/>
  <w15:docId w15:val="{9F1128E5-DE9C-4A3D-B4D9-C399DC53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9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564" w:hanging="30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319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200"/>
    </w:pPr>
  </w:style>
  <w:style w:type="paragraph" w:styleId="a4">
    <w:name w:val="List Paragraph"/>
    <w:basedOn w:val="a"/>
    <w:uiPriority w:val="1"/>
    <w:qFormat/>
    <w:pPr>
      <w:ind w:left="3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obraz.ru/%23/document/99/565697396/XA00MB82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NnBZTWRhdFZKOHQxUjhzSWFYVGhXY2xWNXVhcWtoNXhPdTZHZ3VrcjhObDR4VWNVdmh5REdwVVl1QkEyS296dVVzcDUwdHN6RGNBdHYyZF9vQk9qbWNkWGwwZWZwSkdaalc3ZjB1Q0FkQTZwOFR2QV9FOTFaMGs0RDQ2STRGQ296ZFB4c2xWZHlDbHBNa2lSdFpHUHgyWDJ4X21QSkc0Vlptb0g4QVI1czREVUFyMkhEbzczeUxXaWxxOGpZN1ZFSkRqM3pwNnpITFI4QTJFV2o0Y09IRkxrVERZcWtrN1pYdVppejRWYk1INA&amp;b64e=2&amp;sign=8c5844929ca126f932122e5102fac509&amp;keyno=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QxUjhzSWFYVGhXY2xWNXVhcWtoNXhPdTZHZ3VrcjhObDR4VWNVdmh5REdwVVl1QkEyS296dVVzcDUwdHN6RGNBdHYyZF9vQk9qbWNkWGwwZWZwSkdaalc3ZjB1Q0FkQTZwOFR2QV9FOTFaMGs0RDQ2STRGQ296ZFB4c2xWZHlDbHBNa2lSdFpHUHgyWDJ4X21QSkc0Vlptb0g4QVI1czRDbHAtRjlfR3BWcTZGWU1yRWpJS3kxZnVnaks3TVE4SGpTcXpjU0xnZXh0MTl3RklNMlU2WHFhaXZWUkM5ZzN3bw&amp;b64e=2&amp;sign=80016d83de19fdd00981dcb01f0dad7f&amp;keyno=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nWO_r1F33ck?data=NnBZTWRhdFZKOHQxUjhzSWFYVGhXY2xWNXVhcWtoNXhPdTZHZ3VrcjhObDR4VWNVdmh5REdwVVl1QkEyS296dVVzcDUwdHN6RGNBdHYyZF9vQk9qbWNkWGwwZWZwSkdaalc3ZjB1Q0FkQTZwOFR2QV9FOTFaMGs0RDQ2STRGQ296ZFB4c2xWZHlDbHBNa2lSdFpHUHgyWDJ4X21QSkc0Vlptb0g4QVI1czRDbHAtRjlfR3BWcTNjTnpyVHVUZlNOMzJYZ3MybjNhQ2wwUnhhUUJnbmhhb0MyamVQeU9OOU14NFZkbkxQbFFBRQ&amp;b64e=2&amp;sign=556d181835dba67bbb432dda65e2c2c5&amp;keyno=1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uokortkeros@mail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3461</Words>
  <Characters>19734</Characters>
  <Application>Microsoft Office Word</Application>
  <DocSecurity>0</DocSecurity>
  <Lines>164</Lines>
  <Paragraphs>46</Paragraphs>
  <ScaleCrop>false</ScaleCrop>
  <Company/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2023-03-28T07:55:00Z</cp:lastPrinted>
  <dcterms:created xsi:type="dcterms:W3CDTF">2023-04-04T07:32:00Z</dcterms:created>
  <dcterms:modified xsi:type="dcterms:W3CDTF">2023-04-04T07:32:00Z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956CF7C1BFEA4971BE14D219FFBB700A</vt:lpwstr>
  </property>
</Properties>
</file>