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23" w:name="_GoBack"/>
      <w:bookmarkEnd w:id="23"/>
      <w:bookmarkStart w:id="0" w:name="block-19305193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и науки Республики Коми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i w:val="0"/>
          <w:color w:val="000000"/>
          <w:sz w:val="28"/>
        </w:rPr>
        <w:t>Управление образования АМР "Корткеросский"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"СОШ" с. Нившера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303"/>
        <w:gridCol w:w="3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Л.А.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ОД56/310823 от «31» 08 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2582397)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i w:val="0"/>
          <w:color w:val="000000"/>
          <w:sz w:val="28"/>
        </w:rPr>
        <w:t>с. Нившера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9305193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9305194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037c86a0-0100-46f4-8a06-fc1394a836a9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8" w:name="block-19305194"/>
    </w:p>
    <w:bookmarkEnd w:id="6"/>
    <w:bookmarkEnd w:id="8"/>
    <w:p>
      <w:pPr>
        <w:spacing w:before="0" w:after="0" w:line="264" w:lineRule="auto"/>
        <w:ind w:left="120"/>
        <w:jc w:val="both"/>
      </w:pPr>
      <w:bookmarkStart w:id="9" w:name="block-19305196"/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Calibri" w:hAnsi="Calibri"/>
          <w:b/>
          <w:i w:val="0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корни народного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Убранство русской избы.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Декоративные элементы жилой среды.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праздничный костюм.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промыслы.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видах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​Пространственные и временные виды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скульптуре.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id="10" w:name="_Toc137210403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«Архитектура и дизайн».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id="11" w:name="_Toc139632456"/>
      <w:bookmarkEnd w:id="11"/>
    </w:p>
    <w:p>
      <w:pPr>
        <w:spacing w:before="0" w:after="0" w:line="264" w:lineRule="auto"/>
        <w:ind w:left="120"/>
        <w:jc w:val="both"/>
      </w:pPr>
      <w:r>
        <w:rPr>
          <w:rFonts w:ascii="Calibri" w:hAnsi="Calibri"/>
          <w:b/>
          <w:i w:val="0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2" w:name="block-19305196"/>
    </w:p>
    <w:bookmarkEnd w:id="9"/>
    <w:bookmarkEnd w:id="12"/>
    <w:p>
      <w:pPr>
        <w:spacing w:before="0" w:after="0" w:line="264" w:lineRule="auto"/>
        <w:ind w:left="120"/>
        <w:jc w:val="both"/>
      </w:pPr>
      <w:bookmarkStart w:id="13" w:name="block-19305197"/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</w:p>
    <w:p>
      <w:pPr>
        <w:spacing w:before="0" w:after="0" w:line="264" w:lineRule="auto"/>
        <w:ind w:firstLine="600"/>
        <w:jc w:val="both"/>
      </w:pPr>
      <w:bookmarkStart w:id="14" w:name="_Toc124264881"/>
      <w:bookmarkEnd w:id="14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1)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Патриотическое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Гражданское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id="15" w:name="_Toc124264882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3 «Архитектура и дизайн»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0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6" w:name="block-19305197"/>
    </w:p>
    <w:bookmarkEnd w:id="13"/>
    <w:bookmarkEnd w:id="16"/>
    <w:p>
      <w:pPr>
        <w:spacing w:before="0" w:after="0"/>
        <w:ind w:left="120"/>
        <w:jc w:val="left"/>
      </w:pPr>
      <w:bookmarkStart w:id="17" w:name="block-19305191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2080"/>
        <w:gridCol w:w="960"/>
        <w:gridCol w:w="1920"/>
        <w:gridCol w:w="2080"/>
        <w:gridCol w:w="640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4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"https://yandex.ru/video/preview/6138431148978643647"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https://yandex.ru/video/preview/6138431148978643647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"https://yandex.ru/video/preview/11262399915734211078"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https://yandex.ru/video/preview/11262399915734211078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"https://yandex.ru/video/preview/10562103062692344203"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https://yandex.ru/video/preview/10562103062692344203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"https://yandex.ru/video/preview/10024421414034047655"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https://yandex.ru/video/preview/10024421414034047655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"https://yandex.ru/video/preview/1https://yandex.ru/video/preview/145948247941091879100024421414034047655"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https://yandex.ru/video/preview/1https://yandex.ru/video/preview/145948247941091879100024421414034047655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720"/>
        <w:gridCol w:w="1325"/>
        <w:gridCol w:w="2345"/>
        <w:gridCol w:w="2475"/>
        <w:gridCol w:w="410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"https://yandex.ru/video/preview/2873849345803040250"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https://yandex.ru/video/preview/2873849345803040250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"https://yandex.ru/video/preview/3446641740930256045"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https://yandex.ru/video/preview/3446641740930256045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"https://yandex.ru/video/preview/685757730711972053"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https://yandex.ru/video/preview/685757730711972053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"https://yandex.ru/video/preview/2368619954247364056"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https://yandex.ru/video/preview/2368619954247364056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КЛАСС. МОДУЛЬ «АРХИТЕКТУРА И ДИЗАЙН»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720"/>
        <w:gridCol w:w="1304"/>
        <w:gridCol w:w="2321"/>
        <w:gridCol w:w="2452"/>
        <w:gridCol w:w="419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9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"https://yandex.ru/video/preview/2273817891105805822"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https://yandex.ru/video/preview/2273817891105805822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дизайн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"https://yandex.ru/video/preview/15384283752580438934"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https://yandex.ru/video/preview/15384283752580438934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"https://yandex.ru/video/preview/2509928447538075920"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https://yandex.ru/video/preview/2509928447538075920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"https://infourok.ru/prezentaciya-k-proektu-po-izobrazitelnomu-iskusstvu-dizayn-i-arhitektura-v-zhizni-cheloveka-3748289.html"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https://infourok.ru/prezentaciya-k-proektu-po-izobrazitelnomu-iskusstvu-dizayn-i-arhitektura-v-zhizni-cheloveka-3748289.html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"https://yandex.ru/video/preview/14784825905646498591"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https://yandex.ru/video/preview/14784825905646498591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8" w:name="block-19305191"/>
    </w:p>
    <w:bookmarkEnd w:id="17"/>
    <w:bookmarkEnd w:id="18"/>
    <w:p>
      <w:pPr>
        <w:spacing w:before="0" w:after="0"/>
        <w:ind w:left="120"/>
        <w:jc w:val="left"/>
      </w:pPr>
      <w:bookmarkStart w:id="19" w:name="block-19305192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20"/>
        <w:gridCol w:w="2399"/>
        <w:gridCol w:w="3595"/>
        <w:gridCol w:w="363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880"/>
        <w:gridCol w:w="2358"/>
        <w:gridCol w:w="3546"/>
        <w:gridCol w:w="359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587"/>
        <w:gridCol w:w="2435"/>
        <w:gridCol w:w="3635"/>
        <w:gridCol w:w="367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Имидж-дизайн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2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0" w:name="block-19305192"/>
    </w:p>
    <w:bookmarkEnd w:id="19"/>
    <w:bookmarkEnd w:id="20"/>
    <w:p>
      <w:pPr>
        <w:spacing w:before="0" w:after="0"/>
        <w:ind w:left="120"/>
        <w:jc w:val="left"/>
      </w:pPr>
      <w:bookmarkStart w:id="21" w:name="block-19305195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2" w:name="block-19305195"/>
    </w:p>
    <w:bookmarkEnd w:id="21"/>
    <w:bookmarkEnd w:id="22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15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2023-09-17T18:15:27Z</dcterms:created>
  <dc:creator>HP</dc:creator>
  <cp:lastModifiedBy>HP</cp:lastModifiedBy>
  <dcterms:modified xsi:type="dcterms:W3CDTF">2023-09-17T18:15:40Z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A15004EB82BC40919B99258C3EC5C131_13</vt:lpwstr>
  </property>
</Properties>
</file>