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6789661"/>
      <w:bookmarkStart w:id="30" w:name="_GoBack"/>
      <w:bookmarkEnd w:id="30"/>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ca7504fb-a4f4-48c8-ab7c-756ffe56e67b"/>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5858e69b-b955-4d5b-94a8-f3a644af01d4"/>
      <w:r>
        <w:rPr>
          <w:rFonts w:ascii="Times New Roman" w:hAnsi="Times New Roman"/>
          <w:b/>
          <w:i w:val="0"/>
          <w:color w:val="000000"/>
          <w:sz w:val="28"/>
        </w:rPr>
        <w:t>Управление образования АМР "Корткеросский"</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Заседание педсовета от «№1»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2259832)</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«История»</w:t>
      </w:r>
    </w:p>
    <w:p>
      <w:pPr>
        <w:spacing w:before="0" w:after="0" w:line="408" w:lineRule="auto"/>
        <w:ind w:left="120"/>
        <w:jc w:val="center"/>
      </w:pPr>
      <w:r>
        <w:rPr>
          <w:rFonts w:ascii="Times New Roman" w:hAnsi="Times New Roman"/>
          <w:b w:val="0"/>
          <w:i w:val="0"/>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f4f51048-cb84-4c82-af6a-284ffbd4033b"/>
      <w:r>
        <w:rPr>
          <w:rFonts w:ascii="Times New Roman" w:hAnsi="Times New Roman"/>
          <w:b/>
          <w:i w:val="0"/>
          <w:color w:val="000000"/>
          <w:sz w:val="28"/>
        </w:rPr>
        <w:t>Нившера</w:t>
      </w:r>
      <w:bookmarkEnd w:id="3"/>
      <w:r>
        <w:rPr>
          <w:rFonts w:ascii="Times New Roman" w:hAnsi="Times New Roman"/>
          <w:b/>
          <w:i w:val="0"/>
          <w:color w:val="000000"/>
          <w:sz w:val="28"/>
        </w:rPr>
        <w:t xml:space="preserve">‌ </w:t>
      </w:r>
      <w:bookmarkStart w:id="4" w:name="0607e6f3-e82e-49a9-b315-c957a5fafe42"/>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16789661"/>
    </w:p>
    <w:bookmarkEnd w:id="0"/>
    <w:bookmarkEnd w:id="5"/>
    <w:p>
      <w:pPr>
        <w:spacing w:before="0" w:after="0" w:line="264" w:lineRule="auto"/>
        <w:ind w:left="120"/>
        <w:jc w:val="both"/>
      </w:pPr>
      <w:bookmarkStart w:id="6" w:name="block-16789667"/>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«ИСТОРИЯ»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ЦЕЛИ ИЗУЧЕНИЯ УЧЕБНОГО ПРЕДМЕТА «ИСТОРИЯ»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lineRule="auto"/>
        <w:ind w:firstLine="600"/>
        <w:jc w:val="both"/>
      </w:pPr>
      <w:r>
        <w:rPr>
          <w:rFonts w:ascii="Times New Roman" w:hAnsi="Times New Roman"/>
          <w:b w:val="0"/>
          <w:i w:val="0"/>
          <w:color w:val="000000"/>
          <w:sz w:val="28"/>
        </w:rPr>
        <w:t>Задачами изучения истории являются:</w:t>
      </w:r>
    </w:p>
    <w:p>
      <w:pPr>
        <w:numPr>
          <w:ilvl w:val="0"/>
          <w:numId w:val="1"/>
        </w:numPr>
        <w:spacing w:before="0" w:after="0" w:line="264" w:lineRule="auto"/>
        <w:jc w:val="both"/>
      </w:pPr>
      <w:r>
        <w:rPr>
          <w:rFonts w:ascii="Times New Roman" w:hAnsi="Times New Roman"/>
          <w:b w:val="0"/>
          <w:i w:val="0"/>
          <w:color w:val="000000"/>
          <w:sz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numPr>
          <w:ilvl w:val="0"/>
          <w:numId w:val="1"/>
        </w:numPr>
        <w:spacing w:before="0" w:after="0"/>
        <w:jc w:val="left"/>
      </w:pPr>
      <w:r>
        <w:rPr>
          <w:rFonts w:ascii="Times New Roman" w:hAnsi="Times New Roman"/>
          <w:b w:val="0"/>
          <w:i w:val="0"/>
          <w:color w:val="000000"/>
          <w:sz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lineRule="auto"/>
        <w:jc w:val="both"/>
      </w:pPr>
      <w:r>
        <w:rPr>
          <w:rFonts w:ascii="Times New Roman" w:hAnsi="Times New Roman"/>
          <w:b w:val="0"/>
          <w:i w:val="0"/>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lineRule="auto"/>
        <w:jc w:val="both"/>
      </w:pPr>
      <w:r>
        <w:rPr>
          <w:rFonts w:ascii="Times New Roman" w:hAnsi="Times New Roman"/>
          <w:b w:val="0"/>
          <w:i w:val="0"/>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lineRule="auto"/>
        <w:jc w:val="both"/>
      </w:pPr>
      <w:r>
        <w:rPr>
          <w:rFonts w:ascii="Times New Roman" w:hAnsi="Times New Roman"/>
          <w:b w:val="0"/>
          <w:i w:val="0"/>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«ИСТОРИЯ»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pPr>
        <w:sectPr>
          <w:pgSz w:w="11906" w:h="16383"/>
          <w:cols w:space="720" w:num="1"/>
        </w:sectPr>
      </w:pPr>
      <w:bookmarkStart w:id="7" w:name="block-16789667"/>
    </w:p>
    <w:bookmarkEnd w:id="6"/>
    <w:bookmarkEnd w:id="7"/>
    <w:p>
      <w:pPr>
        <w:spacing w:before="0" w:after="0" w:line="264" w:lineRule="auto"/>
        <w:ind w:left="120"/>
        <w:jc w:val="both"/>
      </w:pPr>
      <w:bookmarkStart w:id="8" w:name="block-16789665"/>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ДРЕВНЕГО МИРА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lineRule="auto"/>
        <w:ind w:firstLine="600"/>
        <w:jc w:val="both"/>
      </w:pPr>
      <w:r>
        <w:rPr>
          <w:rFonts w:ascii="Times New Roman" w:hAnsi="Times New Roman"/>
          <w:b/>
          <w:i w:val="0"/>
          <w:color w:val="000000"/>
          <w:sz w:val="28"/>
        </w:rPr>
        <w:t>ПЕРВОБЫТНОСТЬ</w:t>
      </w:r>
    </w:p>
    <w:p>
      <w:pPr>
        <w:spacing w:before="0" w:after="0" w:line="264" w:lineRule="auto"/>
        <w:ind w:firstLine="600"/>
        <w:jc w:val="both"/>
      </w:pPr>
      <w:r>
        <w:rPr>
          <w:rFonts w:ascii="Times New Roman" w:hAnsi="Times New Roman"/>
          <w:b w:val="0"/>
          <w:i w:val="0"/>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lineRule="auto"/>
        <w:ind w:firstLine="600"/>
        <w:jc w:val="both"/>
      </w:pPr>
      <w:r>
        <w:rPr>
          <w:rFonts w:ascii="Times New Roman" w:hAnsi="Times New Roman"/>
          <w:b w:val="0"/>
          <w:i w:val="0"/>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lineRule="auto"/>
        <w:ind w:firstLine="600"/>
        <w:jc w:val="both"/>
      </w:pPr>
      <w:r>
        <w:rPr>
          <w:rFonts w:ascii="Times New Roman" w:hAnsi="Times New Roman"/>
          <w:b w:val="0"/>
          <w:i w:val="0"/>
          <w:color w:val="000000"/>
          <w:sz w:val="28"/>
        </w:rPr>
        <w:t>Разложение первобытнообщинных отношений. На пороге цивилизации.</w:t>
      </w:r>
    </w:p>
    <w:p>
      <w:pPr>
        <w:spacing w:before="0" w:after="0" w:line="264" w:lineRule="auto"/>
        <w:ind w:firstLine="600"/>
        <w:jc w:val="both"/>
      </w:pPr>
      <w:r>
        <w:rPr>
          <w:rFonts w:ascii="Times New Roman" w:hAnsi="Times New Roman"/>
          <w:b/>
          <w:i w:val="0"/>
          <w:color w:val="000000"/>
          <w:sz w:val="28"/>
        </w:rPr>
        <w:t>ДРЕВНИЙ МИР</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Понятие и хронологические рамки истории Древнего мира. Карта Древнего мира.</w:t>
      </w:r>
    </w:p>
    <w:p>
      <w:pPr>
        <w:spacing w:before="0" w:after="0" w:line="264" w:lineRule="auto"/>
        <w:ind w:firstLine="600"/>
        <w:jc w:val="both"/>
      </w:pPr>
      <w:r>
        <w:rPr>
          <w:rFonts w:ascii="Times New Roman" w:hAnsi="Times New Roman"/>
          <w:b/>
          <w:i w:val="0"/>
          <w:color w:val="000000"/>
          <w:sz w:val="28"/>
        </w:rPr>
        <w:t>Древний Восток</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Понятие «Древний Восток». Карта Древневосточного мира.</w:t>
      </w:r>
    </w:p>
    <w:p>
      <w:pPr>
        <w:spacing w:before="0" w:after="0" w:line="264" w:lineRule="auto"/>
        <w:ind w:firstLine="600"/>
        <w:jc w:val="both"/>
      </w:pPr>
      <w:r>
        <w:rPr>
          <w:rFonts w:ascii="Times New Roman" w:hAnsi="Times New Roman"/>
          <w:b/>
          <w:i w:val="0"/>
          <w:color w:val="000000"/>
          <w:sz w:val="28"/>
        </w:rPr>
        <w:t>Древний Египет</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lineRule="auto"/>
        <w:ind w:firstLine="600"/>
        <w:jc w:val="both"/>
      </w:pPr>
      <w:r>
        <w:rPr>
          <w:rFonts w:ascii="Times New Roman" w:hAnsi="Times New Roman"/>
          <w:b w:val="0"/>
          <w:i w:val="0"/>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lineRule="auto"/>
        <w:ind w:firstLine="600"/>
        <w:jc w:val="both"/>
      </w:pPr>
      <w:r>
        <w:rPr>
          <w:rFonts w:ascii="Times New Roman" w:hAnsi="Times New Roman"/>
          <w:b w:val="0"/>
          <w:i w:val="0"/>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lineRule="auto"/>
        <w:ind w:firstLine="600"/>
        <w:jc w:val="both"/>
      </w:pPr>
      <w:r>
        <w:rPr>
          <w:rFonts w:ascii="Times New Roman" w:hAnsi="Times New Roman"/>
          <w:b/>
          <w:i w:val="0"/>
          <w:color w:val="000000"/>
          <w:sz w:val="28"/>
        </w:rPr>
        <w:t>Древние цивилизации Месопотамии</w:t>
      </w:r>
    </w:p>
    <w:p>
      <w:pPr>
        <w:spacing w:before="0" w:after="0" w:line="264" w:lineRule="auto"/>
        <w:ind w:firstLine="600"/>
        <w:jc w:val="both"/>
      </w:pPr>
      <w:r>
        <w:rPr>
          <w:rFonts w:ascii="Times New Roman" w:hAnsi="Times New Roman"/>
          <w:b w:val="0"/>
          <w:i w:val="0"/>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lineRule="auto"/>
        <w:ind w:firstLine="600"/>
        <w:jc w:val="both"/>
      </w:pPr>
      <w:r>
        <w:rPr>
          <w:rFonts w:ascii="Times New Roman" w:hAnsi="Times New Roman"/>
          <w:b w:val="0"/>
          <w:i w:val="0"/>
          <w:color w:val="000000"/>
          <w:sz w:val="28"/>
        </w:rPr>
        <w:t>Древний Вавилон. Царь Хаммурапи и его законы.</w:t>
      </w:r>
    </w:p>
    <w:p>
      <w:pPr>
        <w:spacing w:before="0" w:after="0" w:line="264" w:lineRule="auto"/>
        <w:ind w:firstLine="600"/>
        <w:jc w:val="both"/>
      </w:pPr>
      <w:r>
        <w:rPr>
          <w:rFonts w:ascii="Times New Roman" w:hAnsi="Times New Roman"/>
          <w:b w:val="0"/>
          <w:i w:val="0"/>
          <w:color w:val="000000"/>
          <w:sz w:val="28"/>
        </w:rPr>
        <w:t>Ассирия. Завоевания ассирийцев. Создание сильной державы. Культурные сокровища Ниневии. Гибель империи.</w:t>
      </w:r>
    </w:p>
    <w:p>
      <w:pPr>
        <w:spacing w:before="0" w:after="0" w:line="264" w:lineRule="auto"/>
        <w:ind w:firstLine="600"/>
        <w:jc w:val="both"/>
      </w:pPr>
      <w:r>
        <w:rPr>
          <w:rFonts w:ascii="Times New Roman" w:hAnsi="Times New Roman"/>
          <w:b w:val="0"/>
          <w:i w:val="0"/>
          <w:color w:val="000000"/>
          <w:sz w:val="28"/>
        </w:rPr>
        <w:t>Усиление Нововавилонского царства. Легендарные памятники города Вавилона.</w:t>
      </w:r>
    </w:p>
    <w:p>
      <w:pPr>
        <w:spacing w:before="0" w:after="0" w:line="264" w:lineRule="auto"/>
        <w:ind w:firstLine="600"/>
        <w:jc w:val="both"/>
      </w:pPr>
      <w:r>
        <w:rPr>
          <w:rFonts w:ascii="Times New Roman" w:hAnsi="Times New Roman"/>
          <w:b/>
          <w:i w:val="0"/>
          <w:color w:val="000000"/>
          <w:sz w:val="28"/>
        </w:rPr>
        <w:t>Восточное Средиземноморье в древности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lineRule="auto"/>
        <w:ind w:firstLine="600"/>
        <w:jc w:val="both"/>
      </w:pPr>
      <w:r>
        <w:rPr>
          <w:rFonts w:ascii="Times New Roman" w:hAnsi="Times New Roman"/>
          <w:b/>
          <w:i w:val="0"/>
          <w:color w:val="000000"/>
          <w:sz w:val="28"/>
        </w:rPr>
        <w:t>Персидская держава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lineRule="auto"/>
        <w:ind w:firstLine="600"/>
        <w:jc w:val="both"/>
      </w:pPr>
      <w:r>
        <w:rPr>
          <w:rFonts w:ascii="Times New Roman" w:hAnsi="Times New Roman"/>
          <w:b/>
          <w:i w:val="0"/>
          <w:color w:val="000000"/>
          <w:sz w:val="28"/>
        </w:rPr>
        <w:t>Древняя Индия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lineRule="auto"/>
        <w:ind w:firstLine="600"/>
        <w:jc w:val="both"/>
      </w:pPr>
      <w:r>
        <w:rPr>
          <w:rFonts w:ascii="Times New Roman" w:hAnsi="Times New Roman"/>
          <w:b/>
          <w:i w:val="0"/>
          <w:color w:val="000000"/>
          <w:sz w:val="28"/>
        </w:rPr>
        <w:t>Древний Китай</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lineRule="auto"/>
        <w:ind w:firstLine="600"/>
        <w:jc w:val="both"/>
      </w:pPr>
      <w:r>
        <w:rPr>
          <w:rFonts w:ascii="Times New Roman" w:hAnsi="Times New Roman"/>
          <w:b/>
          <w:i w:val="0"/>
          <w:color w:val="000000"/>
          <w:sz w:val="28"/>
        </w:rPr>
        <w:t>Древняя Греция. Эллинизм</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Древнейшая Греция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lineRule="auto"/>
        <w:ind w:firstLine="600"/>
        <w:jc w:val="both"/>
      </w:pPr>
      <w:r>
        <w:rPr>
          <w:rFonts w:ascii="Times New Roman" w:hAnsi="Times New Roman"/>
          <w:b/>
          <w:i w:val="0"/>
          <w:color w:val="000000"/>
          <w:sz w:val="28"/>
        </w:rPr>
        <w:t>Греческие полисы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lineRule="auto"/>
        <w:ind w:firstLine="600"/>
        <w:jc w:val="both"/>
      </w:pPr>
      <w:r>
        <w:rPr>
          <w:rFonts w:ascii="Times New Roman" w:hAnsi="Times New Roman"/>
          <w:b w:val="0"/>
          <w:i w:val="0"/>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lineRule="auto"/>
        <w:ind w:firstLine="600"/>
        <w:jc w:val="both"/>
      </w:pPr>
      <w:r>
        <w:rPr>
          <w:rFonts w:ascii="Times New Roman" w:hAnsi="Times New Roman"/>
          <w:b w:val="0"/>
          <w:i w:val="0"/>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lineRule="auto"/>
        <w:ind w:firstLine="600"/>
        <w:jc w:val="both"/>
      </w:pPr>
      <w:r>
        <w:rPr>
          <w:rFonts w:ascii="Times New Roman" w:hAnsi="Times New Roman"/>
          <w:b w:val="0"/>
          <w:i w:val="0"/>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lineRule="auto"/>
        <w:ind w:firstLine="600"/>
        <w:jc w:val="both"/>
      </w:pPr>
      <w:r>
        <w:rPr>
          <w:rFonts w:ascii="Times New Roman" w:hAnsi="Times New Roman"/>
          <w:b/>
          <w:i w:val="0"/>
          <w:color w:val="000000"/>
          <w:sz w:val="28"/>
        </w:rPr>
        <w:t xml:space="preserve">Культура Древней Греции </w:t>
      </w:r>
    </w:p>
    <w:p>
      <w:pPr>
        <w:spacing w:before="0" w:after="0" w:line="264" w:lineRule="auto"/>
        <w:ind w:firstLine="600"/>
        <w:jc w:val="both"/>
      </w:pPr>
      <w:r>
        <w:rPr>
          <w:rFonts w:ascii="Times New Roman" w:hAnsi="Times New Roman"/>
          <w:b w:val="0"/>
          <w:i w:val="0"/>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lineRule="auto"/>
        <w:ind w:firstLine="600"/>
        <w:jc w:val="both"/>
      </w:pPr>
      <w:r>
        <w:rPr>
          <w:rFonts w:ascii="Times New Roman" w:hAnsi="Times New Roman"/>
          <w:b/>
          <w:i w:val="0"/>
          <w:color w:val="000000"/>
          <w:sz w:val="28"/>
        </w:rPr>
        <w:t>Македонские завоевания. Эллинизм</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lineRule="auto"/>
        <w:ind w:firstLine="600"/>
        <w:jc w:val="both"/>
      </w:pPr>
      <w:r>
        <w:rPr>
          <w:rFonts w:ascii="Times New Roman" w:hAnsi="Times New Roman"/>
          <w:b/>
          <w:i w:val="0"/>
          <w:color w:val="000000"/>
          <w:sz w:val="28"/>
        </w:rPr>
        <w:t>Древний Рим</w:t>
      </w:r>
    </w:p>
    <w:p>
      <w:pPr>
        <w:spacing w:before="0" w:after="0" w:line="264" w:lineRule="auto"/>
        <w:ind w:firstLine="600"/>
        <w:jc w:val="both"/>
      </w:pPr>
      <w:r>
        <w:rPr>
          <w:rFonts w:ascii="Times New Roman" w:hAnsi="Times New Roman"/>
          <w:b/>
          <w:i w:val="0"/>
          <w:color w:val="000000"/>
          <w:sz w:val="28"/>
        </w:rPr>
        <w:t>Возникновение Римского государства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lineRule="auto"/>
        <w:ind w:firstLine="600"/>
        <w:jc w:val="both"/>
      </w:pPr>
      <w:r>
        <w:rPr>
          <w:rFonts w:ascii="Times New Roman" w:hAnsi="Times New Roman"/>
          <w:b/>
          <w:i w:val="0"/>
          <w:color w:val="000000"/>
          <w:sz w:val="28"/>
        </w:rPr>
        <w:t>Римские завоевания в Средиземноморье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lineRule="auto"/>
        <w:ind w:firstLine="600"/>
        <w:jc w:val="both"/>
      </w:pPr>
      <w:r>
        <w:rPr>
          <w:rFonts w:ascii="Times New Roman" w:hAnsi="Times New Roman"/>
          <w:b/>
          <w:i w:val="0"/>
          <w:color w:val="000000"/>
          <w:sz w:val="28"/>
        </w:rPr>
        <w:t>Поздняя Римская республика. Гражданские войны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lineRule="auto"/>
        <w:ind w:firstLine="600"/>
        <w:jc w:val="both"/>
      </w:pPr>
      <w:r>
        <w:rPr>
          <w:rFonts w:ascii="Times New Roman" w:hAnsi="Times New Roman"/>
          <w:b/>
          <w:i w:val="0"/>
          <w:color w:val="000000"/>
          <w:sz w:val="28"/>
        </w:rPr>
        <w:t>Расцвет и падение Римской империи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lineRule="auto"/>
        <w:ind w:firstLine="600"/>
        <w:jc w:val="both"/>
      </w:pPr>
      <w:r>
        <w:rPr>
          <w:rFonts w:ascii="Times New Roman" w:hAnsi="Times New Roman"/>
          <w:b w:val="0"/>
          <w:i w:val="0"/>
          <w:color w:val="000000"/>
          <w:sz w:val="28"/>
        </w:rPr>
        <w:t>Начало Великого переселения народов. Рим и варвары. Падение Западной Римской империи.</w:t>
      </w:r>
    </w:p>
    <w:p>
      <w:pPr>
        <w:spacing w:before="0" w:after="0" w:line="264" w:lineRule="auto"/>
        <w:ind w:firstLine="600"/>
        <w:jc w:val="both"/>
      </w:pPr>
      <w:r>
        <w:rPr>
          <w:rFonts w:ascii="Times New Roman" w:hAnsi="Times New Roman"/>
          <w:b/>
          <w:i w:val="0"/>
          <w:color w:val="000000"/>
          <w:sz w:val="28"/>
        </w:rPr>
        <w:t>Культура Древнего Рима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lineRule="auto"/>
        <w:ind w:firstLine="600"/>
        <w:jc w:val="both"/>
      </w:pPr>
      <w:r>
        <w:rPr>
          <w:rFonts w:ascii="Times New Roman" w:hAnsi="Times New Roman"/>
          <w:b/>
          <w:i w:val="0"/>
          <w:color w:val="000000"/>
          <w:sz w:val="28"/>
        </w:rPr>
        <w:t>Обобщение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 xml:space="preserve">Историческое и культурное наследие цивилизаций Древнего мира.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СРЕДНИХ ВЕКОВ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Введение </w:t>
      </w:r>
    </w:p>
    <w:p>
      <w:pPr>
        <w:spacing w:before="0" w:after="0" w:line="264" w:lineRule="auto"/>
        <w:ind w:firstLine="600"/>
        <w:jc w:val="both"/>
      </w:pPr>
      <w:r>
        <w:rPr>
          <w:rFonts w:ascii="Times New Roman" w:hAnsi="Times New Roman"/>
          <w:b w:val="0"/>
          <w:i w:val="0"/>
          <w:color w:val="000000"/>
          <w:sz w:val="28"/>
        </w:rPr>
        <w:t>Средние века: понятие, хронологические рамки и периодизация Средневековья.</w:t>
      </w:r>
    </w:p>
    <w:p>
      <w:pPr>
        <w:spacing w:before="0" w:after="0" w:line="264" w:lineRule="auto"/>
        <w:ind w:firstLine="600"/>
        <w:jc w:val="both"/>
      </w:pPr>
      <w:r>
        <w:rPr>
          <w:rFonts w:ascii="Times New Roman" w:hAnsi="Times New Roman"/>
          <w:b/>
          <w:i w:val="0"/>
          <w:color w:val="000000"/>
          <w:sz w:val="28"/>
        </w:rPr>
        <w:t xml:space="preserve">Народы Европы в раннее Средневековье </w:t>
      </w:r>
    </w:p>
    <w:p>
      <w:pPr>
        <w:spacing w:before="0" w:after="0" w:line="264" w:lineRule="auto"/>
        <w:ind w:firstLine="600"/>
        <w:jc w:val="both"/>
      </w:pPr>
      <w:r>
        <w:rPr>
          <w:rFonts w:ascii="Times New Roman" w:hAnsi="Times New Roman"/>
          <w:b w:val="0"/>
          <w:i w:val="0"/>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lineRule="auto"/>
        <w:ind w:firstLine="600"/>
        <w:jc w:val="both"/>
      </w:pPr>
      <w:r>
        <w:rPr>
          <w:rFonts w:ascii="Times New Roman" w:hAnsi="Times New Roman"/>
          <w:b w:val="0"/>
          <w:i w:val="0"/>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lineRule="auto"/>
        <w:ind w:firstLine="600"/>
        <w:jc w:val="both"/>
      </w:pPr>
      <w:r>
        <w:rPr>
          <w:rFonts w:ascii="Times New Roman" w:hAnsi="Times New Roman"/>
          <w:b w:val="0"/>
          <w:i w:val="0"/>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lineRule="auto"/>
        <w:ind w:firstLine="600"/>
        <w:jc w:val="both"/>
      </w:pPr>
      <w:r>
        <w:rPr>
          <w:rFonts w:ascii="Times New Roman" w:hAnsi="Times New Roman"/>
          <w:b/>
          <w:i w:val="0"/>
          <w:color w:val="000000"/>
          <w:sz w:val="28"/>
        </w:rPr>
        <w:t>Византийская империя в VI–ХI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lineRule="auto"/>
        <w:ind w:firstLine="600"/>
        <w:jc w:val="both"/>
      </w:pPr>
      <w:r>
        <w:rPr>
          <w:rFonts w:ascii="Times New Roman" w:hAnsi="Times New Roman"/>
          <w:b/>
          <w:i w:val="0"/>
          <w:color w:val="000000"/>
          <w:sz w:val="28"/>
        </w:rPr>
        <w:t>Арабы в VI–ХI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lineRule="auto"/>
        <w:ind w:firstLine="600"/>
        <w:jc w:val="both"/>
      </w:pPr>
      <w:r>
        <w:rPr>
          <w:rFonts w:ascii="Times New Roman" w:hAnsi="Times New Roman"/>
          <w:b/>
          <w:i w:val="0"/>
          <w:color w:val="000000"/>
          <w:sz w:val="28"/>
        </w:rPr>
        <w:t>Средневековое европейское общество</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lineRule="auto"/>
        <w:ind w:firstLine="600"/>
        <w:jc w:val="both"/>
      </w:pPr>
      <w:r>
        <w:rPr>
          <w:rFonts w:ascii="Times New Roman" w:hAnsi="Times New Roman"/>
          <w:b w:val="0"/>
          <w:i w:val="0"/>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lineRule="auto"/>
        <w:ind w:firstLine="600"/>
        <w:jc w:val="both"/>
      </w:pPr>
      <w:r>
        <w:rPr>
          <w:rFonts w:ascii="Times New Roman" w:hAnsi="Times New Roman"/>
          <w:b w:val="0"/>
          <w:i w:val="0"/>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lineRule="auto"/>
        <w:ind w:firstLine="600"/>
        <w:jc w:val="both"/>
      </w:pPr>
      <w:r>
        <w:rPr>
          <w:rFonts w:ascii="Times New Roman" w:hAnsi="Times New Roman"/>
          <w:b/>
          <w:i w:val="0"/>
          <w:color w:val="000000"/>
          <w:sz w:val="28"/>
        </w:rPr>
        <w:t>Государства Европы в ХII–ХV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lineRule="auto"/>
        <w:ind w:firstLine="600"/>
        <w:jc w:val="both"/>
      </w:pPr>
      <w:r>
        <w:rPr>
          <w:rFonts w:ascii="Times New Roman" w:hAnsi="Times New Roman"/>
          <w:b w:val="0"/>
          <w:i w:val="0"/>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lineRule="auto"/>
        <w:ind w:firstLine="600"/>
        <w:jc w:val="both"/>
      </w:pPr>
      <w:r>
        <w:rPr>
          <w:rFonts w:ascii="Times New Roman" w:hAnsi="Times New Roman"/>
          <w:b/>
          <w:i w:val="0"/>
          <w:color w:val="000000"/>
          <w:sz w:val="28"/>
        </w:rPr>
        <w:t>Культура средневековой Европы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lineRule="auto"/>
        <w:ind w:firstLine="600"/>
        <w:jc w:val="both"/>
      </w:pPr>
      <w:r>
        <w:rPr>
          <w:rFonts w:ascii="Times New Roman" w:hAnsi="Times New Roman"/>
          <w:b/>
          <w:i w:val="0"/>
          <w:color w:val="000000"/>
          <w:sz w:val="28"/>
        </w:rPr>
        <w:t>Страны Востока в Средние века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lineRule="auto"/>
        <w:ind w:firstLine="600"/>
        <w:jc w:val="both"/>
      </w:pPr>
      <w:r>
        <w:rPr>
          <w:rFonts w:ascii="Times New Roman" w:hAnsi="Times New Roman"/>
          <w:b w:val="0"/>
          <w:i w:val="0"/>
          <w:color w:val="000000"/>
          <w:sz w:val="28"/>
        </w:rPr>
        <w:t>Культура народов Востока. Литература. Архитектура. Традиционные искусства и ремесла.</w:t>
      </w:r>
    </w:p>
    <w:p>
      <w:pPr>
        <w:spacing w:before="0" w:after="0" w:line="264" w:lineRule="auto"/>
        <w:ind w:firstLine="600"/>
        <w:jc w:val="both"/>
      </w:pPr>
      <w:r>
        <w:rPr>
          <w:rFonts w:ascii="Times New Roman" w:hAnsi="Times New Roman"/>
          <w:b/>
          <w:i w:val="0"/>
          <w:color w:val="000000"/>
          <w:sz w:val="28"/>
        </w:rPr>
        <w:t>Государства доколумбовой Америки в Средние века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lineRule="auto"/>
        <w:ind w:firstLine="600"/>
        <w:jc w:val="both"/>
      </w:pPr>
      <w:r>
        <w:rPr>
          <w:rFonts w:ascii="Times New Roman" w:hAnsi="Times New Roman"/>
          <w:b/>
          <w:i w:val="0"/>
          <w:color w:val="000000"/>
          <w:sz w:val="28"/>
        </w:rPr>
        <w:t>Обобщение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0"/>
          <w:color w:val="000000"/>
          <w:sz w:val="28"/>
        </w:rPr>
        <w:t xml:space="preserve">ИСТОРИЯ РОССИИ. ОТ РУСИ К РОССИЙСКОМУ ГОСУДАРСТВУ </w:t>
      </w:r>
    </w:p>
    <w:p>
      <w:pPr>
        <w:spacing w:before="0" w:after="0"/>
        <w:ind w:left="120"/>
        <w:jc w:val="left"/>
      </w:pPr>
    </w:p>
    <w:p>
      <w:pPr>
        <w:spacing w:before="0" w:after="0" w:line="264" w:lineRule="auto"/>
        <w:ind w:firstLine="600"/>
        <w:jc w:val="both"/>
      </w:pPr>
      <w:r>
        <w:rPr>
          <w:rFonts w:ascii="Times New Roman" w:hAnsi="Times New Roman"/>
          <w:b/>
          <w:i w:val="0"/>
          <w:color w:val="000000"/>
          <w:sz w:val="28"/>
        </w:rPr>
        <w:t xml:space="preserve">Введение </w:t>
      </w:r>
    </w:p>
    <w:p>
      <w:pPr>
        <w:spacing w:before="0" w:after="0" w:line="264" w:lineRule="auto"/>
        <w:ind w:firstLine="600"/>
        <w:jc w:val="both"/>
      </w:pPr>
      <w:r>
        <w:rPr>
          <w:rFonts w:ascii="Times New Roman" w:hAnsi="Times New Roman"/>
          <w:b w:val="0"/>
          <w:i w:val="0"/>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lineRule="auto"/>
        <w:ind w:firstLine="600"/>
        <w:jc w:val="both"/>
      </w:pPr>
      <w:r>
        <w:rPr>
          <w:rFonts w:ascii="Times New Roman" w:hAnsi="Times New Roman"/>
          <w:b/>
          <w:i w:val="0"/>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lineRule="auto"/>
        <w:ind w:firstLine="600"/>
        <w:jc w:val="both"/>
      </w:pPr>
      <w:r>
        <w:rPr>
          <w:rFonts w:ascii="Times New Roman" w:hAnsi="Times New Roman"/>
          <w:b w:val="0"/>
          <w:i w:val="0"/>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lineRule="auto"/>
        <w:ind w:firstLine="600"/>
        <w:jc w:val="both"/>
      </w:pPr>
      <w:r>
        <w:rPr>
          <w:rFonts w:ascii="Times New Roman" w:hAnsi="Times New Roman"/>
          <w:b w:val="0"/>
          <w:i w:val="0"/>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lineRule="auto"/>
        <w:ind w:firstLine="600"/>
        <w:jc w:val="both"/>
      </w:pPr>
      <w:r>
        <w:rPr>
          <w:rFonts w:ascii="Times New Roman" w:hAnsi="Times New Roman"/>
          <w:b w:val="0"/>
          <w:i w:val="0"/>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lineRule="auto"/>
        <w:ind w:firstLine="600"/>
        <w:jc w:val="both"/>
      </w:pPr>
      <w:r>
        <w:rPr>
          <w:rFonts w:ascii="Times New Roman" w:hAnsi="Times New Roman"/>
          <w:b/>
          <w:i w:val="0"/>
          <w:color w:val="000000"/>
          <w:sz w:val="28"/>
        </w:rPr>
        <w:t>Русь в IX – начале XII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lineRule="auto"/>
        <w:ind w:firstLine="600"/>
        <w:jc w:val="both"/>
      </w:pPr>
      <w:r>
        <w:rPr>
          <w:rFonts w:ascii="Times New Roman" w:hAnsi="Times New Roman"/>
          <w:b w:val="0"/>
          <w:i w:val="0"/>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lineRule="auto"/>
        <w:ind w:firstLine="600"/>
        <w:jc w:val="both"/>
      </w:pPr>
      <w:r>
        <w:rPr>
          <w:rFonts w:ascii="Times New Roman" w:hAnsi="Times New Roman"/>
          <w:b w:val="0"/>
          <w:i w:val="0"/>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lineRule="auto"/>
        <w:ind w:firstLine="600"/>
        <w:jc w:val="both"/>
      </w:pPr>
      <w:r>
        <w:rPr>
          <w:rFonts w:ascii="Times New Roman" w:hAnsi="Times New Roman"/>
          <w:b w:val="0"/>
          <w:i w:val="0"/>
          <w:color w:val="000000"/>
          <w:sz w:val="28"/>
        </w:rPr>
        <w:t>Принятие христианства и его значение. Византийское наследие на Руси.</w:t>
      </w:r>
    </w:p>
    <w:p>
      <w:pPr>
        <w:spacing w:before="0" w:after="0" w:line="264" w:lineRule="auto"/>
        <w:ind w:firstLine="600"/>
        <w:jc w:val="both"/>
      </w:pPr>
      <w:r>
        <w:rPr>
          <w:rFonts w:ascii="Times New Roman" w:hAnsi="Times New Roman"/>
          <w:b/>
          <w:i w:val="0"/>
          <w:color w:val="000000"/>
          <w:sz w:val="28"/>
        </w:rPr>
        <w:t>Русь в конце X – начале XII в.</w:t>
      </w:r>
      <w:r>
        <w:rPr>
          <w:rFonts w:ascii="Times New Roman" w:hAnsi="Times New Roman"/>
          <w:b w:val="0"/>
          <w:i w:val="0"/>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lineRule="auto"/>
        <w:ind w:firstLine="600"/>
        <w:jc w:val="both"/>
      </w:pPr>
      <w:r>
        <w:rPr>
          <w:rFonts w:ascii="Times New Roman" w:hAnsi="Times New Roman"/>
          <w:b w:val="0"/>
          <w:i w:val="0"/>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lineRule="auto"/>
        <w:ind w:firstLine="600"/>
        <w:jc w:val="both"/>
      </w:pPr>
      <w:r>
        <w:rPr>
          <w:rFonts w:ascii="Times New Roman" w:hAnsi="Times New Roman"/>
          <w:b w:val="0"/>
          <w:i w:val="0"/>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lineRule="auto"/>
        <w:ind w:firstLine="600"/>
        <w:jc w:val="both"/>
      </w:pPr>
      <w:r>
        <w:rPr>
          <w:rFonts w:ascii="Times New Roman" w:hAnsi="Times New Roman"/>
          <w:b/>
          <w:i w:val="0"/>
          <w:color w:val="000000"/>
          <w:sz w:val="28"/>
        </w:rPr>
        <w:t>Культурное пространство.</w:t>
      </w:r>
      <w:r>
        <w:rPr>
          <w:rFonts w:ascii="Times New Roman" w:hAnsi="Times New Roman"/>
          <w:b w:val="0"/>
          <w:i w:val="0"/>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lineRule="auto"/>
        <w:ind w:firstLine="600"/>
        <w:jc w:val="both"/>
      </w:pPr>
      <w:r>
        <w:rPr>
          <w:rFonts w:ascii="Times New Roman" w:hAnsi="Times New Roman"/>
          <w:b w:val="0"/>
          <w:i w:val="0"/>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lineRule="auto"/>
        <w:ind w:firstLine="600"/>
        <w:jc w:val="both"/>
      </w:pPr>
      <w:r>
        <w:rPr>
          <w:rFonts w:ascii="Times New Roman" w:hAnsi="Times New Roman"/>
          <w:b/>
          <w:i w:val="0"/>
          <w:color w:val="000000"/>
          <w:sz w:val="28"/>
        </w:rPr>
        <w:t>Русь в середине XII – начале XIII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lineRule="auto"/>
        <w:ind w:firstLine="600"/>
        <w:jc w:val="both"/>
      </w:pPr>
      <w:r>
        <w:rPr>
          <w:rFonts w:ascii="Times New Roman" w:hAnsi="Times New Roman"/>
          <w:b w:val="0"/>
          <w:i w:val="0"/>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lineRule="auto"/>
        <w:ind w:firstLine="600"/>
        <w:jc w:val="both"/>
      </w:pPr>
      <w:r>
        <w:rPr>
          <w:rFonts w:ascii="Times New Roman" w:hAnsi="Times New Roman"/>
          <w:b/>
          <w:i w:val="0"/>
          <w:color w:val="000000"/>
          <w:sz w:val="28"/>
        </w:rPr>
        <w:t xml:space="preserve">Русские земли и их соседи в середине XIII – XIV в. </w:t>
      </w:r>
    </w:p>
    <w:p>
      <w:pPr>
        <w:spacing w:before="0" w:after="0" w:line="264" w:lineRule="auto"/>
        <w:ind w:firstLine="600"/>
        <w:jc w:val="both"/>
      </w:pPr>
      <w:r>
        <w:rPr>
          <w:rFonts w:ascii="Times New Roman" w:hAnsi="Times New Roman"/>
          <w:b w:val="0"/>
          <w:i w:val="0"/>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lineRule="auto"/>
        <w:ind w:firstLine="600"/>
        <w:jc w:val="both"/>
      </w:pPr>
      <w:r>
        <w:rPr>
          <w:rFonts w:ascii="Times New Roman" w:hAnsi="Times New Roman"/>
          <w:b w:val="0"/>
          <w:i w:val="0"/>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lineRule="auto"/>
        <w:ind w:firstLine="600"/>
        <w:jc w:val="both"/>
      </w:pPr>
      <w:r>
        <w:rPr>
          <w:rFonts w:ascii="Times New Roman" w:hAnsi="Times New Roman"/>
          <w:b w:val="0"/>
          <w:i w:val="0"/>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lineRule="auto"/>
        <w:ind w:firstLine="600"/>
        <w:jc w:val="both"/>
      </w:pPr>
      <w:r>
        <w:rPr>
          <w:rFonts w:ascii="Times New Roman" w:hAnsi="Times New Roman"/>
          <w:b w:val="0"/>
          <w:i w:val="0"/>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lineRule="auto"/>
        <w:ind w:firstLine="600"/>
        <w:jc w:val="both"/>
      </w:pPr>
      <w:r>
        <w:rPr>
          <w:rFonts w:ascii="Times New Roman" w:hAnsi="Times New Roman"/>
          <w:b w:val="0"/>
          <w:i w:val="0"/>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lineRule="auto"/>
        <w:ind w:firstLine="600"/>
        <w:jc w:val="both"/>
      </w:pPr>
      <w:r>
        <w:rPr>
          <w:rFonts w:ascii="Times New Roman" w:hAnsi="Times New Roman"/>
          <w:b w:val="0"/>
          <w:i w:val="0"/>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lineRule="auto"/>
        <w:ind w:firstLine="600"/>
        <w:jc w:val="both"/>
      </w:pPr>
      <w:r>
        <w:rPr>
          <w:rFonts w:ascii="Times New Roman" w:hAnsi="Times New Roman"/>
          <w:b w:val="0"/>
          <w:i w:val="0"/>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lineRule="auto"/>
        <w:ind w:firstLine="600"/>
        <w:jc w:val="both"/>
      </w:pPr>
      <w:r>
        <w:rPr>
          <w:rFonts w:ascii="Times New Roman" w:hAnsi="Times New Roman"/>
          <w:b/>
          <w:i w:val="0"/>
          <w:color w:val="000000"/>
          <w:sz w:val="28"/>
        </w:rPr>
        <w:t>Формирование единого Русского государства в XV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lineRule="auto"/>
        <w:ind w:firstLine="600"/>
        <w:jc w:val="both"/>
      </w:pPr>
      <w:r>
        <w:rPr>
          <w:rFonts w:ascii="Times New Roman" w:hAnsi="Times New Roman"/>
          <w:b w:val="0"/>
          <w:i w:val="0"/>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lineRule="auto"/>
        <w:ind w:firstLine="600"/>
        <w:jc w:val="both"/>
      </w:pPr>
      <w:r>
        <w:rPr>
          <w:rFonts w:ascii="Times New Roman" w:hAnsi="Times New Roman"/>
          <w:b w:val="0"/>
          <w:i w:val="0"/>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НОВОГО ВРЕМЕНИ. КОНЕЦ XV – XVII в.</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val="0"/>
          <w:i w:val="0"/>
          <w:color w:val="000000"/>
          <w:sz w:val="28"/>
        </w:rPr>
        <w:t>Понятие «Новое время». Хронологические рамки и периодизация истории Нового времени.</w:t>
      </w:r>
    </w:p>
    <w:p>
      <w:pPr>
        <w:spacing w:before="0" w:after="0" w:line="264" w:lineRule="auto"/>
        <w:ind w:firstLine="600"/>
        <w:jc w:val="both"/>
      </w:pPr>
      <w:r>
        <w:rPr>
          <w:rFonts w:ascii="Times New Roman" w:hAnsi="Times New Roman"/>
          <w:b/>
          <w:i w:val="0"/>
          <w:color w:val="000000"/>
          <w:sz w:val="28"/>
        </w:rPr>
        <w:t>Великие географические открытия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lineRule="auto"/>
        <w:ind w:firstLine="600"/>
        <w:jc w:val="both"/>
      </w:pPr>
      <w:r>
        <w:rPr>
          <w:rFonts w:ascii="Times New Roman" w:hAnsi="Times New Roman"/>
          <w:b/>
          <w:i w:val="0"/>
          <w:color w:val="000000"/>
          <w:sz w:val="28"/>
        </w:rPr>
        <w:t>Изменения в европейском обществе в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lineRule="auto"/>
        <w:ind w:firstLine="600"/>
        <w:jc w:val="both"/>
      </w:pPr>
      <w:r>
        <w:rPr>
          <w:rFonts w:ascii="Times New Roman" w:hAnsi="Times New Roman"/>
          <w:b/>
          <w:i w:val="0"/>
          <w:color w:val="000000"/>
          <w:sz w:val="28"/>
        </w:rPr>
        <w:t>Реформация и контрреформация в Европе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lineRule="auto"/>
        <w:ind w:firstLine="600"/>
        <w:jc w:val="both"/>
      </w:pPr>
      <w:r>
        <w:rPr>
          <w:rFonts w:ascii="Times New Roman" w:hAnsi="Times New Roman"/>
          <w:b/>
          <w:i w:val="0"/>
          <w:color w:val="000000"/>
          <w:sz w:val="28"/>
        </w:rPr>
        <w:t>Государства Европы в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lineRule="auto"/>
        <w:ind w:firstLine="600"/>
        <w:jc w:val="both"/>
      </w:pPr>
      <w:r>
        <w:rPr>
          <w:rFonts w:ascii="Times New Roman" w:hAnsi="Times New Roman"/>
          <w:b/>
          <w:i w:val="0"/>
          <w:color w:val="000000"/>
          <w:sz w:val="28"/>
        </w:rPr>
        <w:t>Испания</w:t>
      </w:r>
      <w:r>
        <w:rPr>
          <w:rFonts w:ascii="Times New Roman" w:hAnsi="Times New Roman"/>
          <w:b w:val="0"/>
          <w:i w:val="0"/>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lineRule="auto"/>
        <w:ind w:firstLine="600"/>
        <w:jc w:val="both"/>
      </w:pPr>
      <w:r>
        <w:rPr>
          <w:rFonts w:ascii="Times New Roman" w:hAnsi="Times New Roman"/>
          <w:b/>
          <w:i w:val="0"/>
          <w:color w:val="000000"/>
          <w:sz w:val="28"/>
        </w:rPr>
        <w:t>Франция:</w:t>
      </w:r>
      <w:r>
        <w:rPr>
          <w:rFonts w:ascii="Times New Roman" w:hAnsi="Times New Roman"/>
          <w:b w:val="0"/>
          <w:i w:val="0"/>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lineRule="auto"/>
        <w:ind w:firstLine="600"/>
        <w:jc w:val="both"/>
      </w:pPr>
      <w:r>
        <w:rPr>
          <w:rFonts w:ascii="Times New Roman" w:hAnsi="Times New Roman"/>
          <w:b/>
          <w:i w:val="0"/>
          <w:color w:val="000000"/>
          <w:sz w:val="28"/>
        </w:rPr>
        <w:t>Англия.</w:t>
      </w:r>
      <w:r>
        <w:rPr>
          <w:rFonts w:ascii="Times New Roman" w:hAnsi="Times New Roman"/>
          <w:b w:val="0"/>
          <w:i w:val="0"/>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lineRule="auto"/>
        <w:ind w:firstLine="600"/>
        <w:jc w:val="both"/>
      </w:pPr>
      <w:r>
        <w:rPr>
          <w:rFonts w:ascii="Times New Roman" w:hAnsi="Times New Roman"/>
          <w:b/>
          <w:i w:val="0"/>
          <w:color w:val="000000"/>
          <w:sz w:val="28"/>
        </w:rPr>
        <w:t>Английская революция середины XVII в.</w:t>
      </w:r>
      <w:r>
        <w:rPr>
          <w:rFonts w:ascii="Times New Roman" w:hAnsi="Times New Roman"/>
          <w:b w:val="0"/>
          <w:i w:val="0"/>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lineRule="auto"/>
        <w:ind w:firstLine="600"/>
        <w:jc w:val="both"/>
      </w:pPr>
      <w:r>
        <w:rPr>
          <w:rFonts w:ascii="Times New Roman" w:hAnsi="Times New Roman"/>
          <w:b/>
          <w:i w:val="0"/>
          <w:color w:val="000000"/>
          <w:sz w:val="28"/>
        </w:rPr>
        <w:t>Страны Центральной, Южной и Юго-Восточной Европы.</w:t>
      </w:r>
      <w:r>
        <w:rPr>
          <w:rFonts w:ascii="Times New Roman" w:hAnsi="Times New Roman"/>
          <w:b w:val="0"/>
          <w:i w:val="0"/>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lineRule="auto"/>
        <w:ind w:firstLine="600"/>
        <w:jc w:val="both"/>
      </w:pPr>
      <w:r>
        <w:rPr>
          <w:rFonts w:ascii="Times New Roman" w:hAnsi="Times New Roman"/>
          <w:b/>
          <w:i w:val="0"/>
          <w:color w:val="000000"/>
          <w:sz w:val="28"/>
        </w:rPr>
        <w:t>Международные отношения в XVI–XVII вв.</w:t>
      </w:r>
    </w:p>
    <w:p>
      <w:pPr>
        <w:spacing w:before="0" w:after="0" w:line="264" w:lineRule="auto"/>
        <w:ind w:firstLine="600"/>
        <w:jc w:val="both"/>
      </w:pPr>
      <w:r>
        <w:rPr>
          <w:rFonts w:ascii="Times New Roman" w:hAnsi="Times New Roman"/>
          <w:b w:val="0"/>
          <w:i w:val="0"/>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lineRule="auto"/>
        <w:ind w:firstLine="600"/>
        <w:jc w:val="both"/>
      </w:pPr>
      <w:r>
        <w:rPr>
          <w:rFonts w:ascii="Times New Roman" w:hAnsi="Times New Roman"/>
          <w:b/>
          <w:i w:val="0"/>
          <w:color w:val="000000"/>
          <w:sz w:val="28"/>
        </w:rPr>
        <w:t>Европейская культура в раннее Новое время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lineRule="auto"/>
        <w:ind w:firstLine="600"/>
        <w:jc w:val="both"/>
      </w:pPr>
      <w:r>
        <w:rPr>
          <w:rFonts w:ascii="Times New Roman" w:hAnsi="Times New Roman"/>
          <w:b/>
          <w:i w:val="0"/>
          <w:color w:val="000000"/>
          <w:sz w:val="28"/>
        </w:rPr>
        <w:t>Страны Востока в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Османская империя:</w:t>
      </w:r>
      <w:r>
        <w:rPr>
          <w:rFonts w:ascii="Times New Roman" w:hAnsi="Times New Roman"/>
          <w:b w:val="0"/>
          <w:i w:val="0"/>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0"/>
          <w:color w:val="000000"/>
          <w:sz w:val="28"/>
        </w:rPr>
        <w:t>Индия</w:t>
      </w:r>
      <w:r>
        <w:rPr>
          <w:rFonts w:ascii="Times New Roman" w:hAnsi="Times New Roman"/>
          <w:b w:val="0"/>
          <w:i w:val="0"/>
          <w:color w:val="000000"/>
          <w:sz w:val="28"/>
        </w:rPr>
        <w:t xml:space="preserve"> при Великих Моголах. Начало проникновения европейцев. Ост-Индские компании. </w:t>
      </w:r>
      <w:r>
        <w:rPr>
          <w:rFonts w:ascii="Times New Roman" w:hAnsi="Times New Roman"/>
          <w:b/>
          <w:i w:val="0"/>
          <w:color w:val="000000"/>
          <w:sz w:val="28"/>
        </w:rPr>
        <w:t>Китай</w:t>
      </w:r>
      <w:r>
        <w:rPr>
          <w:rFonts w:ascii="Times New Roman" w:hAnsi="Times New Roman"/>
          <w:b w:val="0"/>
          <w:i w:val="0"/>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0"/>
          <w:color w:val="000000"/>
          <w:sz w:val="28"/>
        </w:rPr>
        <w:t>Япония:</w:t>
      </w:r>
      <w:r>
        <w:rPr>
          <w:rFonts w:ascii="Times New Roman" w:hAnsi="Times New Roman"/>
          <w:b w:val="0"/>
          <w:i w:val="0"/>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lineRule="auto"/>
        <w:ind w:firstLine="600"/>
        <w:jc w:val="both"/>
      </w:pPr>
      <w:r>
        <w:rPr>
          <w:rFonts w:ascii="Times New Roman" w:hAnsi="Times New Roman"/>
          <w:b/>
          <w:i w:val="0"/>
          <w:color w:val="000000"/>
          <w:sz w:val="28"/>
        </w:rPr>
        <w:t xml:space="preserve">Обобщение </w:t>
      </w:r>
    </w:p>
    <w:p>
      <w:pPr>
        <w:spacing w:before="0" w:after="0" w:line="264" w:lineRule="auto"/>
        <w:ind w:firstLine="600"/>
        <w:jc w:val="both"/>
      </w:pPr>
      <w:r>
        <w:rPr>
          <w:rFonts w:ascii="Times New Roman" w:hAnsi="Times New Roman"/>
          <w:b w:val="0"/>
          <w:i w:val="0"/>
          <w:color w:val="000000"/>
          <w:sz w:val="28"/>
        </w:rPr>
        <w:t>Историческое и культурное наследие Раннего Нового времени.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РОССИЯ В XVI–XVII вв.: ОТ ВЕЛИКОГО КНЯЖЕСТВА К ЦАРСТВУ</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Россия в XVI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Завершение объединения русских земель.</w:t>
      </w:r>
      <w:r>
        <w:rPr>
          <w:rFonts w:ascii="Times New Roman" w:hAnsi="Times New Roman"/>
          <w:b w:val="0"/>
          <w:i w:val="0"/>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lineRule="auto"/>
        <w:ind w:firstLine="600"/>
        <w:jc w:val="both"/>
      </w:pPr>
      <w:r>
        <w:rPr>
          <w:rFonts w:ascii="Times New Roman" w:hAnsi="Times New Roman"/>
          <w:b w:val="0"/>
          <w:i w:val="0"/>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lineRule="auto"/>
        <w:ind w:firstLine="600"/>
        <w:jc w:val="both"/>
      </w:pPr>
      <w:r>
        <w:rPr>
          <w:rFonts w:ascii="Times New Roman" w:hAnsi="Times New Roman"/>
          <w:b/>
          <w:i w:val="0"/>
          <w:color w:val="000000"/>
          <w:sz w:val="28"/>
        </w:rPr>
        <w:t>Царствование Ивана IV.</w:t>
      </w:r>
      <w:r>
        <w:rPr>
          <w:rFonts w:ascii="Times New Roman" w:hAnsi="Times New Roman"/>
          <w:b w:val="0"/>
          <w:i w:val="0"/>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lineRule="auto"/>
        <w:ind w:firstLine="600"/>
        <w:jc w:val="both"/>
      </w:pPr>
      <w:r>
        <w:rPr>
          <w:rFonts w:ascii="Times New Roman" w:hAnsi="Times New Roman"/>
          <w:b w:val="0"/>
          <w:i w:val="0"/>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lineRule="auto"/>
        <w:ind w:firstLine="600"/>
        <w:jc w:val="both"/>
      </w:pPr>
      <w:r>
        <w:rPr>
          <w:rFonts w:ascii="Times New Roman" w:hAnsi="Times New Roman"/>
          <w:b w:val="0"/>
          <w:i w:val="0"/>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lineRule="auto"/>
        <w:ind w:firstLine="600"/>
        <w:jc w:val="both"/>
      </w:pPr>
      <w:r>
        <w:rPr>
          <w:rFonts w:ascii="Times New Roman" w:hAnsi="Times New Roman"/>
          <w:b w:val="0"/>
          <w:i w:val="0"/>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lineRule="auto"/>
        <w:ind w:firstLine="600"/>
        <w:jc w:val="both"/>
      </w:pPr>
      <w:r>
        <w:rPr>
          <w:rFonts w:ascii="Times New Roman" w:hAnsi="Times New Roman"/>
          <w:b w:val="0"/>
          <w:i w:val="0"/>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lineRule="auto"/>
        <w:ind w:firstLine="600"/>
        <w:jc w:val="both"/>
      </w:pPr>
      <w:r>
        <w:rPr>
          <w:rFonts w:ascii="Times New Roman" w:hAnsi="Times New Roman"/>
          <w:b w:val="0"/>
          <w:i w:val="0"/>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lineRule="auto"/>
        <w:ind w:firstLine="600"/>
        <w:jc w:val="both"/>
      </w:pPr>
      <w:r>
        <w:rPr>
          <w:rFonts w:ascii="Times New Roman" w:hAnsi="Times New Roman"/>
          <w:b w:val="0"/>
          <w:i w:val="0"/>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lineRule="auto"/>
        <w:ind w:firstLine="600"/>
        <w:jc w:val="both"/>
      </w:pPr>
      <w:r>
        <w:rPr>
          <w:rFonts w:ascii="Times New Roman" w:hAnsi="Times New Roman"/>
          <w:b/>
          <w:i w:val="0"/>
          <w:color w:val="000000"/>
          <w:sz w:val="28"/>
        </w:rPr>
        <w:t>Россия в конце XVI в.</w:t>
      </w:r>
      <w:r>
        <w:rPr>
          <w:rFonts w:ascii="Times New Roman" w:hAnsi="Times New Roman"/>
          <w:b w:val="0"/>
          <w:i w:val="0"/>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lineRule="auto"/>
        <w:ind w:firstLine="600"/>
        <w:jc w:val="both"/>
      </w:pPr>
      <w:r>
        <w:rPr>
          <w:rFonts w:ascii="Times New Roman" w:hAnsi="Times New Roman"/>
          <w:b/>
          <w:i w:val="0"/>
          <w:color w:val="000000"/>
          <w:sz w:val="28"/>
        </w:rPr>
        <w:t>Смута в России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Накануне Смуты.</w:t>
      </w:r>
      <w:r>
        <w:rPr>
          <w:rFonts w:ascii="Times New Roman" w:hAnsi="Times New Roman"/>
          <w:b w:val="0"/>
          <w:i w:val="0"/>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lineRule="auto"/>
        <w:ind w:firstLine="600"/>
        <w:jc w:val="both"/>
      </w:pPr>
      <w:r>
        <w:rPr>
          <w:rFonts w:ascii="Times New Roman" w:hAnsi="Times New Roman"/>
          <w:b/>
          <w:i w:val="0"/>
          <w:color w:val="000000"/>
          <w:sz w:val="28"/>
        </w:rPr>
        <w:t>Смутное время начала XVII в.</w:t>
      </w:r>
      <w:r>
        <w:rPr>
          <w:rFonts w:ascii="Times New Roman" w:hAnsi="Times New Roman"/>
          <w:b w:val="0"/>
          <w:i w:val="0"/>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lineRule="auto"/>
        <w:ind w:firstLine="600"/>
        <w:jc w:val="both"/>
      </w:pPr>
      <w:r>
        <w:rPr>
          <w:rFonts w:ascii="Times New Roman" w:hAnsi="Times New Roman"/>
          <w:b w:val="0"/>
          <w:i w:val="0"/>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lineRule="auto"/>
        <w:ind w:firstLine="600"/>
        <w:jc w:val="both"/>
      </w:pPr>
      <w:r>
        <w:rPr>
          <w:rFonts w:ascii="Times New Roman" w:hAnsi="Times New Roman"/>
          <w:b w:val="0"/>
          <w:i w:val="0"/>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lineRule="auto"/>
        <w:ind w:firstLine="600"/>
        <w:jc w:val="both"/>
      </w:pPr>
      <w:r>
        <w:rPr>
          <w:rFonts w:ascii="Times New Roman" w:hAnsi="Times New Roman"/>
          <w:b/>
          <w:i w:val="0"/>
          <w:color w:val="000000"/>
          <w:sz w:val="28"/>
        </w:rPr>
        <w:t>Окончание Смуты.</w:t>
      </w:r>
      <w:r>
        <w:rPr>
          <w:rFonts w:ascii="Times New Roman" w:hAnsi="Times New Roman"/>
          <w:b w:val="0"/>
          <w:i w:val="0"/>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lineRule="auto"/>
        <w:ind w:firstLine="600"/>
        <w:jc w:val="both"/>
      </w:pPr>
      <w:r>
        <w:rPr>
          <w:rFonts w:ascii="Times New Roman" w:hAnsi="Times New Roman"/>
          <w:b/>
          <w:i w:val="0"/>
          <w:color w:val="000000"/>
          <w:sz w:val="28"/>
        </w:rPr>
        <w:t>Россия в XVII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Россия при первых Романовых.</w:t>
      </w:r>
      <w:r>
        <w:rPr>
          <w:rFonts w:ascii="Times New Roman" w:hAnsi="Times New Roman"/>
          <w:b w:val="0"/>
          <w:i w:val="0"/>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lineRule="auto"/>
        <w:ind w:firstLine="600"/>
        <w:jc w:val="both"/>
      </w:pPr>
      <w:r>
        <w:rPr>
          <w:rFonts w:ascii="Times New Roman" w:hAnsi="Times New Roman"/>
          <w:b w:val="0"/>
          <w:i w:val="0"/>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lineRule="auto"/>
        <w:ind w:firstLine="600"/>
        <w:jc w:val="both"/>
      </w:pPr>
      <w:r>
        <w:rPr>
          <w:rFonts w:ascii="Times New Roman" w:hAnsi="Times New Roman"/>
          <w:b/>
          <w:i w:val="0"/>
          <w:color w:val="000000"/>
          <w:sz w:val="28"/>
        </w:rPr>
        <w:t>Экономическое развитие России в XVII в.</w:t>
      </w:r>
      <w:r>
        <w:rPr>
          <w:rFonts w:ascii="Times New Roman" w:hAnsi="Times New Roman"/>
          <w:b w:val="0"/>
          <w:i w:val="0"/>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lineRule="auto"/>
        <w:ind w:firstLine="600"/>
        <w:jc w:val="both"/>
      </w:pPr>
      <w:r>
        <w:rPr>
          <w:rFonts w:ascii="Times New Roman" w:hAnsi="Times New Roman"/>
          <w:b/>
          <w:i w:val="0"/>
          <w:color w:val="000000"/>
          <w:sz w:val="28"/>
        </w:rPr>
        <w:t>Социальная структура российского общества.</w:t>
      </w:r>
      <w:r>
        <w:rPr>
          <w:rFonts w:ascii="Times New Roman" w:hAnsi="Times New Roman"/>
          <w:b w:val="0"/>
          <w:i w:val="0"/>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lineRule="auto"/>
        <w:ind w:firstLine="600"/>
        <w:jc w:val="both"/>
      </w:pPr>
      <w:r>
        <w:rPr>
          <w:rFonts w:ascii="Times New Roman" w:hAnsi="Times New Roman"/>
          <w:b/>
          <w:i w:val="0"/>
          <w:color w:val="000000"/>
          <w:sz w:val="28"/>
        </w:rPr>
        <w:t>Внешняя политика России в XVII в.</w:t>
      </w:r>
      <w:r>
        <w:rPr>
          <w:rFonts w:ascii="Times New Roman" w:hAnsi="Times New Roman"/>
          <w:b w:val="0"/>
          <w:i w:val="0"/>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lineRule="auto"/>
        <w:ind w:firstLine="600"/>
        <w:jc w:val="both"/>
      </w:pPr>
      <w:r>
        <w:rPr>
          <w:rFonts w:ascii="Times New Roman" w:hAnsi="Times New Roman"/>
          <w:b/>
          <w:i w:val="0"/>
          <w:color w:val="000000"/>
          <w:sz w:val="28"/>
        </w:rPr>
        <w:t>Освоение новых территорий.</w:t>
      </w:r>
      <w:r>
        <w:rPr>
          <w:rFonts w:ascii="Times New Roman" w:hAnsi="Times New Roman"/>
          <w:b w:val="0"/>
          <w:i w:val="0"/>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lineRule="auto"/>
        <w:ind w:firstLine="600"/>
        <w:jc w:val="both"/>
      </w:pPr>
      <w:r>
        <w:rPr>
          <w:rFonts w:ascii="Times New Roman" w:hAnsi="Times New Roman"/>
          <w:b/>
          <w:i w:val="0"/>
          <w:color w:val="000000"/>
          <w:sz w:val="28"/>
        </w:rPr>
        <w:t>Культурное пространство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lineRule="auto"/>
        <w:ind w:firstLine="600"/>
        <w:jc w:val="both"/>
      </w:pPr>
      <w:r>
        <w:rPr>
          <w:rFonts w:ascii="Times New Roman" w:hAnsi="Times New Roman"/>
          <w:b w:val="0"/>
          <w:i w:val="0"/>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lineRule="auto"/>
        <w:ind w:firstLine="600"/>
        <w:jc w:val="both"/>
      </w:pPr>
      <w:r>
        <w:rPr>
          <w:rFonts w:ascii="Times New Roman" w:hAnsi="Times New Roman"/>
          <w:b w:val="0"/>
          <w:i w:val="0"/>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lineRule="auto"/>
        <w:ind w:firstLine="600"/>
        <w:jc w:val="both"/>
      </w:pPr>
      <w:r>
        <w:rPr>
          <w:rFonts w:ascii="Times New Roman" w:hAnsi="Times New Roman"/>
          <w:b w:val="0"/>
          <w:i w:val="0"/>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lineRule="auto"/>
        <w:ind w:firstLine="600"/>
        <w:jc w:val="both"/>
      </w:pPr>
      <w:r>
        <w:rPr>
          <w:rFonts w:ascii="Times New Roman" w:hAnsi="Times New Roman"/>
          <w:b w:val="0"/>
          <w:i w:val="0"/>
          <w:color w:val="000000"/>
          <w:sz w:val="28"/>
        </w:rPr>
        <w:t>Наш край в XVI–XVII вв.</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НОВОГО ВРЕМЕНИ. XVIII в.</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Век Просвещения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lineRule="auto"/>
        <w:ind w:firstLine="600"/>
        <w:jc w:val="both"/>
      </w:pPr>
      <w:r>
        <w:rPr>
          <w:rFonts w:ascii="Times New Roman" w:hAnsi="Times New Roman"/>
          <w:b/>
          <w:i w:val="0"/>
          <w:color w:val="000000"/>
          <w:sz w:val="28"/>
        </w:rPr>
        <w:t>Государства Европы в XVIII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Монархии в Европе XVIII в.:</w:t>
      </w:r>
      <w:r>
        <w:rPr>
          <w:rFonts w:ascii="Times New Roman" w:hAnsi="Times New Roman"/>
          <w:b w:val="0"/>
          <w:i w:val="0"/>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lineRule="auto"/>
        <w:ind w:firstLine="600"/>
        <w:jc w:val="both"/>
      </w:pPr>
      <w:r>
        <w:rPr>
          <w:rFonts w:ascii="Times New Roman" w:hAnsi="Times New Roman"/>
          <w:b/>
          <w:i w:val="0"/>
          <w:color w:val="000000"/>
          <w:sz w:val="28"/>
        </w:rPr>
        <w:t>Великобритания в XVIII в.</w:t>
      </w:r>
      <w:r>
        <w:rPr>
          <w:rFonts w:ascii="Times New Roman" w:hAnsi="Times New Roman"/>
          <w:b w:val="0"/>
          <w:i w:val="0"/>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lineRule="auto"/>
        <w:ind w:firstLine="600"/>
        <w:jc w:val="both"/>
      </w:pPr>
      <w:r>
        <w:rPr>
          <w:rFonts w:ascii="Times New Roman" w:hAnsi="Times New Roman"/>
          <w:b/>
          <w:i w:val="0"/>
          <w:color w:val="000000"/>
          <w:sz w:val="28"/>
        </w:rPr>
        <w:t>Франция.</w:t>
      </w:r>
      <w:r>
        <w:rPr>
          <w:rFonts w:ascii="Times New Roman" w:hAnsi="Times New Roman"/>
          <w:b w:val="0"/>
          <w:i w:val="0"/>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lineRule="auto"/>
        <w:ind w:firstLine="600"/>
        <w:jc w:val="both"/>
      </w:pPr>
      <w:r>
        <w:rPr>
          <w:rFonts w:ascii="Times New Roman" w:hAnsi="Times New Roman"/>
          <w:b/>
          <w:i w:val="0"/>
          <w:color w:val="000000"/>
          <w:sz w:val="28"/>
        </w:rPr>
        <w:t>Германские государства, монархия Габсбургов, итальянские земли в XVIII в.</w:t>
      </w:r>
      <w:r>
        <w:rPr>
          <w:rFonts w:ascii="Times New Roman" w:hAnsi="Times New Roman"/>
          <w:b w:val="0"/>
          <w:i w:val="0"/>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lineRule="auto"/>
        <w:ind w:firstLine="600"/>
        <w:jc w:val="both"/>
      </w:pPr>
      <w:r>
        <w:rPr>
          <w:rFonts w:ascii="Times New Roman" w:hAnsi="Times New Roman"/>
          <w:b/>
          <w:i w:val="0"/>
          <w:color w:val="000000"/>
          <w:sz w:val="28"/>
        </w:rPr>
        <w:t>Государства Пиренейского полуострова.</w:t>
      </w:r>
      <w:r>
        <w:rPr>
          <w:rFonts w:ascii="Times New Roman" w:hAnsi="Times New Roman"/>
          <w:b w:val="0"/>
          <w:i w:val="0"/>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lineRule="auto"/>
        <w:ind w:firstLine="600"/>
        <w:jc w:val="both"/>
      </w:pPr>
      <w:r>
        <w:rPr>
          <w:rFonts w:ascii="Times New Roman" w:hAnsi="Times New Roman"/>
          <w:b/>
          <w:i w:val="0"/>
          <w:color w:val="000000"/>
          <w:sz w:val="28"/>
        </w:rPr>
        <w:t>Британские колонии в Северной Америке: борьба за независимость</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lineRule="auto"/>
        <w:ind w:firstLine="600"/>
        <w:jc w:val="both"/>
      </w:pPr>
      <w:r>
        <w:rPr>
          <w:rFonts w:ascii="Times New Roman" w:hAnsi="Times New Roman"/>
          <w:b/>
          <w:i w:val="0"/>
          <w:color w:val="000000"/>
          <w:sz w:val="28"/>
        </w:rPr>
        <w:t>Французская революция конца XVIII в.</w:t>
      </w:r>
    </w:p>
    <w:p>
      <w:pPr>
        <w:spacing w:before="0" w:after="0" w:line="264" w:lineRule="auto"/>
        <w:ind w:firstLine="600"/>
        <w:jc w:val="both"/>
      </w:pPr>
      <w:r>
        <w:rPr>
          <w:rFonts w:ascii="Times New Roman" w:hAnsi="Times New Roman"/>
          <w:b w:val="0"/>
          <w:i w:val="0"/>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lineRule="auto"/>
        <w:ind w:firstLine="600"/>
        <w:jc w:val="both"/>
      </w:pPr>
      <w:r>
        <w:rPr>
          <w:rFonts w:ascii="Times New Roman" w:hAnsi="Times New Roman"/>
          <w:b/>
          <w:i w:val="0"/>
          <w:color w:val="000000"/>
          <w:sz w:val="28"/>
        </w:rPr>
        <w:t xml:space="preserve">Европейская культура в XVIII в. </w:t>
      </w:r>
    </w:p>
    <w:p>
      <w:pPr>
        <w:spacing w:before="0" w:after="0" w:line="264" w:lineRule="auto"/>
        <w:ind w:firstLine="600"/>
        <w:jc w:val="both"/>
      </w:pPr>
      <w:r>
        <w:rPr>
          <w:rFonts w:ascii="Times New Roman" w:hAnsi="Times New Roman"/>
          <w:b w:val="0"/>
          <w:i w:val="0"/>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lineRule="auto"/>
        <w:ind w:firstLine="600"/>
        <w:jc w:val="both"/>
      </w:pPr>
      <w:r>
        <w:rPr>
          <w:rFonts w:ascii="Times New Roman" w:hAnsi="Times New Roman"/>
          <w:b/>
          <w:i w:val="0"/>
          <w:color w:val="000000"/>
          <w:sz w:val="28"/>
        </w:rPr>
        <w:t xml:space="preserve">Международные отношения в XVIII в. </w:t>
      </w:r>
    </w:p>
    <w:p>
      <w:pPr>
        <w:spacing w:before="0" w:after="0" w:line="264" w:lineRule="auto"/>
        <w:ind w:firstLine="600"/>
        <w:jc w:val="both"/>
      </w:pPr>
      <w:r>
        <w:rPr>
          <w:rFonts w:ascii="Times New Roman" w:hAnsi="Times New Roman"/>
          <w:b w:val="0"/>
          <w:i w:val="0"/>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lineRule="auto"/>
        <w:ind w:firstLine="600"/>
        <w:jc w:val="both"/>
      </w:pPr>
      <w:r>
        <w:rPr>
          <w:rFonts w:ascii="Times New Roman" w:hAnsi="Times New Roman"/>
          <w:b/>
          <w:i w:val="0"/>
          <w:color w:val="000000"/>
          <w:sz w:val="28"/>
        </w:rPr>
        <w:t>Страны Востока в XVIII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firstLine="600"/>
        <w:jc w:val="both"/>
      </w:pPr>
      <w:r>
        <w:rPr>
          <w:rFonts w:ascii="Times New Roman" w:hAnsi="Times New Roman"/>
          <w:b w:val="0"/>
          <w:i w:val="0"/>
          <w:color w:val="000000"/>
          <w:sz w:val="28"/>
        </w:rPr>
        <w:t>Историческое и культурное наследие XVIII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РОССИЯ В КОНЦЕ XVII – XVIII в.: ОТ ЦАРСТВА К ИМПЕРИИ</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i w:val="0"/>
          <w:color w:val="000000"/>
          <w:sz w:val="28"/>
        </w:rPr>
        <w:t>Россия в эпоху преобразований Петра I</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Причины и предпосылки преобразований.</w:t>
      </w:r>
      <w:r>
        <w:rPr>
          <w:rFonts w:ascii="Times New Roman" w:hAnsi="Times New Roman"/>
          <w:b w:val="0"/>
          <w:i w:val="0"/>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lineRule="auto"/>
        <w:ind w:firstLine="600"/>
        <w:jc w:val="both"/>
      </w:pPr>
      <w:r>
        <w:rPr>
          <w:rFonts w:ascii="Times New Roman" w:hAnsi="Times New Roman"/>
          <w:b/>
          <w:i w:val="0"/>
          <w:color w:val="000000"/>
          <w:sz w:val="28"/>
        </w:rPr>
        <w:t>Экономическая политика.</w:t>
      </w:r>
      <w:r>
        <w:rPr>
          <w:rFonts w:ascii="Times New Roman" w:hAnsi="Times New Roman"/>
          <w:b w:val="0"/>
          <w:i w:val="0"/>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lineRule="auto"/>
        <w:ind w:firstLine="600"/>
        <w:jc w:val="both"/>
      </w:pPr>
      <w:r>
        <w:rPr>
          <w:rFonts w:ascii="Times New Roman" w:hAnsi="Times New Roman"/>
          <w:b/>
          <w:i w:val="0"/>
          <w:color w:val="000000"/>
          <w:sz w:val="28"/>
        </w:rPr>
        <w:t>Социальная политика.</w:t>
      </w:r>
      <w:r>
        <w:rPr>
          <w:rFonts w:ascii="Times New Roman" w:hAnsi="Times New Roman"/>
          <w:b w:val="0"/>
          <w:i w:val="0"/>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lineRule="auto"/>
        <w:ind w:firstLine="600"/>
        <w:jc w:val="both"/>
      </w:pPr>
      <w:r>
        <w:rPr>
          <w:rFonts w:ascii="Times New Roman" w:hAnsi="Times New Roman"/>
          <w:b/>
          <w:i w:val="0"/>
          <w:color w:val="000000"/>
          <w:sz w:val="28"/>
        </w:rPr>
        <w:t>Реформы управления.</w:t>
      </w:r>
      <w:r>
        <w:rPr>
          <w:rFonts w:ascii="Times New Roman" w:hAnsi="Times New Roman"/>
          <w:b w:val="0"/>
          <w:i w:val="0"/>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lineRule="auto"/>
        <w:ind w:firstLine="600"/>
        <w:jc w:val="both"/>
      </w:pPr>
      <w:r>
        <w:rPr>
          <w:rFonts w:ascii="Times New Roman" w:hAnsi="Times New Roman"/>
          <w:b w:val="0"/>
          <w:i w:val="0"/>
          <w:color w:val="000000"/>
          <w:sz w:val="28"/>
        </w:rPr>
        <w:t>Первые гвардейские полки. Создание регулярной армии, военного флота. Рекрутские наборы.</w:t>
      </w:r>
    </w:p>
    <w:p>
      <w:pPr>
        <w:spacing w:before="0" w:after="0" w:line="264" w:lineRule="auto"/>
        <w:ind w:firstLine="600"/>
        <w:jc w:val="both"/>
      </w:pPr>
      <w:r>
        <w:rPr>
          <w:rFonts w:ascii="Times New Roman" w:hAnsi="Times New Roman"/>
          <w:b/>
          <w:i w:val="0"/>
          <w:color w:val="000000"/>
          <w:sz w:val="28"/>
        </w:rPr>
        <w:t>Церковная реформа.</w:t>
      </w:r>
      <w:r>
        <w:rPr>
          <w:rFonts w:ascii="Times New Roman" w:hAnsi="Times New Roman"/>
          <w:b w:val="0"/>
          <w:i w:val="0"/>
          <w:color w:val="000000"/>
          <w:sz w:val="28"/>
        </w:rPr>
        <w:t xml:space="preserve"> Упразднение патриаршества, учреждение Синода. Положение инославных конфессий.</w:t>
      </w:r>
    </w:p>
    <w:p>
      <w:pPr>
        <w:spacing w:before="0" w:after="0" w:line="264" w:lineRule="auto"/>
        <w:ind w:firstLine="600"/>
        <w:jc w:val="both"/>
      </w:pPr>
      <w:r>
        <w:rPr>
          <w:rFonts w:ascii="Times New Roman" w:hAnsi="Times New Roman"/>
          <w:b/>
          <w:i w:val="0"/>
          <w:color w:val="000000"/>
          <w:sz w:val="28"/>
        </w:rPr>
        <w:t xml:space="preserve">Оппозиция реформам Петра I. </w:t>
      </w:r>
      <w:r>
        <w:rPr>
          <w:rFonts w:ascii="Times New Roman" w:hAnsi="Times New Roman"/>
          <w:b w:val="0"/>
          <w:i w:val="0"/>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lineRule="auto"/>
        <w:ind w:firstLine="600"/>
        <w:jc w:val="both"/>
      </w:pPr>
      <w:r>
        <w:rPr>
          <w:rFonts w:ascii="Times New Roman" w:hAnsi="Times New Roman"/>
          <w:b/>
          <w:i w:val="0"/>
          <w:color w:val="000000"/>
          <w:sz w:val="28"/>
        </w:rPr>
        <w:t>Внешняя политика.</w:t>
      </w:r>
      <w:r>
        <w:rPr>
          <w:rFonts w:ascii="Times New Roman" w:hAnsi="Times New Roman"/>
          <w:b w:val="0"/>
          <w:i w:val="0"/>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lineRule="auto"/>
        <w:ind w:firstLine="600"/>
        <w:jc w:val="both"/>
      </w:pPr>
      <w:r>
        <w:rPr>
          <w:rFonts w:ascii="Times New Roman" w:hAnsi="Times New Roman"/>
          <w:b/>
          <w:i w:val="0"/>
          <w:color w:val="000000"/>
          <w:sz w:val="28"/>
        </w:rPr>
        <w:t>Преобразования Петра I в области культуры.</w:t>
      </w:r>
      <w:r>
        <w:rPr>
          <w:rFonts w:ascii="Times New Roman" w:hAnsi="Times New Roman"/>
          <w:b w:val="0"/>
          <w:i w:val="0"/>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lineRule="auto"/>
        <w:ind w:firstLine="600"/>
        <w:jc w:val="both"/>
      </w:pPr>
      <w:r>
        <w:rPr>
          <w:rFonts w:ascii="Times New Roman" w:hAnsi="Times New Roman"/>
          <w:b w:val="0"/>
          <w:i w:val="0"/>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lineRule="auto"/>
        <w:ind w:firstLine="600"/>
        <w:jc w:val="both"/>
      </w:pPr>
      <w:r>
        <w:rPr>
          <w:rFonts w:ascii="Times New Roman" w:hAnsi="Times New Roman"/>
          <w:b w:val="0"/>
          <w:i w:val="0"/>
          <w:color w:val="000000"/>
          <w:sz w:val="28"/>
        </w:rPr>
        <w:t>Итоги, последствия и значение петровских преобразований. Образ Петра I в русской культуре.</w:t>
      </w:r>
    </w:p>
    <w:p>
      <w:pPr>
        <w:spacing w:before="0" w:after="0" w:line="264" w:lineRule="auto"/>
        <w:ind w:firstLine="600"/>
        <w:jc w:val="both"/>
      </w:pPr>
      <w:r>
        <w:rPr>
          <w:rFonts w:ascii="Times New Roman" w:hAnsi="Times New Roman"/>
          <w:b/>
          <w:i w:val="0"/>
          <w:color w:val="000000"/>
          <w:sz w:val="28"/>
        </w:rPr>
        <w:t>Россия после Петра I. Дворцовые перевороты</w:t>
      </w:r>
    </w:p>
    <w:p>
      <w:pPr>
        <w:spacing w:before="0" w:after="0" w:line="264" w:lineRule="auto"/>
        <w:ind w:firstLine="600"/>
        <w:jc w:val="both"/>
      </w:pPr>
      <w:r>
        <w:rPr>
          <w:rFonts w:ascii="Times New Roman" w:hAnsi="Times New Roman"/>
          <w:b w:val="0"/>
          <w:i w:val="0"/>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lineRule="auto"/>
        <w:ind w:firstLine="600"/>
        <w:jc w:val="both"/>
      </w:pPr>
      <w:r>
        <w:rPr>
          <w:rFonts w:ascii="Times New Roman" w:hAnsi="Times New Roman"/>
          <w:b w:val="0"/>
          <w:i w:val="0"/>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lineRule="auto"/>
        <w:ind w:firstLine="600"/>
        <w:jc w:val="both"/>
      </w:pPr>
      <w:r>
        <w:rPr>
          <w:rFonts w:ascii="Times New Roman" w:hAnsi="Times New Roman"/>
          <w:b/>
          <w:i w:val="0"/>
          <w:color w:val="000000"/>
          <w:sz w:val="28"/>
        </w:rPr>
        <w:t>Россия при Елизавете Петровне.</w:t>
      </w:r>
      <w:r>
        <w:rPr>
          <w:rFonts w:ascii="Times New Roman" w:hAnsi="Times New Roman"/>
          <w:b w:val="0"/>
          <w:i w:val="0"/>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lineRule="auto"/>
        <w:ind w:firstLine="600"/>
        <w:jc w:val="both"/>
      </w:pPr>
      <w:r>
        <w:rPr>
          <w:rFonts w:ascii="Times New Roman" w:hAnsi="Times New Roman"/>
          <w:b/>
          <w:i w:val="0"/>
          <w:color w:val="000000"/>
          <w:sz w:val="28"/>
        </w:rPr>
        <w:t>Петр III.</w:t>
      </w:r>
      <w:r>
        <w:rPr>
          <w:rFonts w:ascii="Times New Roman" w:hAnsi="Times New Roman"/>
          <w:b w:val="0"/>
          <w:i w:val="0"/>
          <w:color w:val="000000"/>
          <w:sz w:val="28"/>
        </w:rPr>
        <w:t xml:space="preserve"> Манифест о вольности дворянства. Причины переворота 28 июня 1762 г.</w:t>
      </w:r>
    </w:p>
    <w:p>
      <w:pPr>
        <w:spacing w:before="0" w:after="0" w:line="264" w:lineRule="auto"/>
        <w:ind w:firstLine="600"/>
        <w:jc w:val="both"/>
      </w:pPr>
      <w:r>
        <w:rPr>
          <w:rFonts w:ascii="Times New Roman" w:hAnsi="Times New Roman"/>
          <w:b/>
          <w:i w:val="0"/>
          <w:color w:val="000000"/>
          <w:sz w:val="28"/>
        </w:rPr>
        <w:t xml:space="preserve">Россия в 1760–1790-х гг. </w:t>
      </w:r>
    </w:p>
    <w:p>
      <w:pPr>
        <w:spacing w:before="0" w:after="0" w:line="264" w:lineRule="auto"/>
        <w:ind w:firstLine="600"/>
        <w:jc w:val="both"/>
      </w:pPr>
      <w:r>
        <w:rPr>
          <w:rFonts w:ascii="Times New Roman" w:hAnsi="Times New Roman"/>
          <w:b/>
          <w:i w:val="0"/>
          <w:color w:val="000000"/>
          <w:sz w:val="28"/>
        </w:rPr>
        <w:t xml:space="preserve">Правление Екатерины II и Павла I </w:t>
      </w:r>
    </w:p>
    <w:p>
      <w:pPr>
        <w:spacing w:before="0" w:after="0" w:line="264" w:lineRule="auto"/>
        <w:ind w:firstLine="600"/>
        <w:jc w:val="both"/>
      </w:pPr>
      <w:r>
        <w:rPr>
          <w:rFonts w:ascii="Times New Roman" w:hAnsi="Times New Roman"/>
          <w:b/>
          <w:i w:val="0"/>
          <w:color w:val="000000"/>
          <w:sz w:val="28"/>
        </w:rPr>
        <w:t>Внутренняя политика Екатерины II.</w:t>
      </w:r>
      <w:r>
        <w:rPr>
          <w:rFonts w:ascii="Times New Roman" w:hAnsi="Times New Roman"/>
          <w:b w:val="0"/>
          <w:i w:val="0"/>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lineRule="auto"/>
        <w:ind w:firstLine="600"/>
        <w:jc w:val="both"/>
      </w:pPr>
      <w:r>
        <w:rPr>
          <w:rFonts w:ascii="Times New Roman" w:hAnsi="Times New Roman"/>
          <w:b w:val="0"/>
          <w:i w:val="0"/>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lineRule="auto"/>
        <w:ind w:firstLine="600"/>
        <w:jc w:val="both"/>
      </w:pPr>
      <w:r>
        <w:rPr>
          <w:rFonts w:ascii="Times New Roman" w:hAnsi="Times New Roman"/>
          <w:b/>
          <w:i w:val="0"/>
          <w:color w:val="000000"/>
          <w:sz w:val="28"/>
        </w:rPr>
        <w:t>Экономическое развитие России во второй половине XVIII в.</w:t>
      </w:r>
      <w:r>
        <w:rPr>
          <w:rFonts w:ascii="Times New Roman" w:hAnsi="Times New Roman"/>
          <w:b w:val="0"/>
          <w:i w:val="0"/>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lineRule="auto"/>
        <w:ind w:firstLine="600"/>
        <w:jc w:val="both"/>
      </w:pPr>
      <w:r>
        <w:rPr>
          <w:rFonts w:ascii="Times New Roman" w:hAnsi="Times New Roman"/>
          <w:b w:val="0"/>
          <w:i w:val="0"/>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lineRule="auto"/>
        <w:ind w:firstLine="600"/>
        <w:jc w:val="both"/>
      </w:pPr>
      <w:r>
        <w:rPr>
          <w:rFonts w:ascii="Times New Roman" w:hAnsi="Times New Roman"/>
          <w:b w:val="0"/>
          <w:i w:val="0"/>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lineRule="auto"/>
        <w:ind w:firstLine="600"/>
        <w:jc w:val="both"/>
      </w:pPr>
      <w:r>
        <w:rPr>
          <w:rFonts w:ascii="Times New Roman" w:hAnsi="Times New Roman"/>
          <w:b/>
          <w:i w:val="0"/>
          <w:color w:val="000000"/>
          <w:sz w:val="28"/>
        </w:rPr>
        <w:t>Обострение социальных противоречий.</w:t>
      </w:r>
      <w:r>
        <w:rPr>
          <w:rFonts w:ascii="Times New Roman" w:hAnsi="Times New Roman"/>
          <w:b w:val="0"/>
          <w:i w:val="0"/>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lineRule="auto"/>
        <w:ind w:firstLine="600"/>
        <w:jc w:val="both"/>
      </w:pPr>
      <w:r>
        <w:rPr>
          <w:rFonts w:ascii="Times New Roman" w:hAnsi="Times New Roman"/>
          <w:b/>
          <w:i w:val="0"/>
          <w:color w:val="000000"/>
          <w:sz w:val="28"/>
        </w:rPr>
        <w:t xml:space="preserve">Внешняя политика России второй половины XVIII в., ее основные задачи. </w:t>
      </w:r>
      <w:r>
        <w:rPr>
          <w:rFonts w:ascii="Times New Roman" w:hAnsi="Times New Roman"/>
          <w:b w:val="0"/>
          <w:i w:val="0"/>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lineRule="auto"/>
        <w:ind w:firstLine="600"/>
        <w:jc w:val="both"/>
      </w:pPr>
      <w:r>
        <w:rPr>
          <w:rFonts w:ascii="Times New Roman" w:hAnsi="Times New Roman"/>
          <w:b w:val="0"/>
          <w:i w:val="0"/>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lineRule="auto"/>
        <w:ind w:firstLine="600"/>
        <w:jc w:val="both"/>
      </w:pPr>
      <w:r>
        <w:rPr>
          <w:rFonts w:ascii="Times New Roman" w:hAnsi="Times New Roman"/>
          <w:b/>
          <w:i w:val="0"/>
          <w:color w:val="000000"/>
          <w:sz w:val="28"/>
        </w:rPr>
        <w:t xml:space="preserve">Россия при Павле I. </w:t>
      </w:r>
      <w:r>
        <w:rPr>
          <w:rFonts w:ascii="Times New Roman" w:hAnsi="Times New Roman"/>
          <w:b w:val="0"/>
          <w:i w:val="0"/>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lineRule="auto"/>
        <w:ind w:firstLine="600"/>
        <w:jc w:val="both"/>
      </w:pPr>
      <w:r>
        <w:rPr>
          <w:rFonts w:ascii="Times New Roman" w:hAnsi="Times New Roman"/>
          <w:b w:val="0"/>
          <w:i w:val="0"/>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lineRule="auto"/>
        <w:ind w:firstLine="600"/>
        <w:jc w:val="both"/>
      </w:pPr>
      <w:r>
        <w:rPr>
          <w:rFonts w:ascii="Times New Roman" w:hAnsi="Times New Roman"/>
          <w:b/>
          <w:i w:val="0"/>
          <w:color w:val="000000"/>
          <w:sz w:val="28"/>
        </w:rPr>
        <w:t>Культурное пространство Российской империи в XVIII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lineRule="auto"/>
        <w:ind w:firstLine="600"/>
        <w:jc w:val="both"/>
      </w:pPr>
      <w:r>
        <w:rPr>
          <w:rFonts w:ascii="Times New Roman" w:hAnsi="Times New Roman"/>
          <w:b w:val="0"/>
          <w:i w:val="0"/>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lineRule="auto"/>
        <w:ind w:firstLine="600"/>
        <w:jc w:val="both"/>
      </w:pPr>
      <w:r>
        <w:rPr>
          <w:rFonts w:ascii="Times New Roman" w:hAnsi="Times New Roman"/>
          <w:b w:val="0"/>
          <w:i w:val="0"/>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lineRule="auto"/>
        <w:ind w:firstLine="600"/>
        <w:jc w:val="both"/>
      </w:pPr>
      <w:r>
        <w:rPr>
          <w:rFonts w:ascii="Times New Roman" w:hAnsi="Times New Roman"/>
          <w:b w:val="0"/>
          <w:i w:val="0"/>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lineRule="auto"/>
        <w:ind w:firstLine="600"/>
        <w:jc w:val="both"/>
      </w:pPr>
      <w:r>
        <w:rPr>
          <w:rFonts w:ascii="Times New Roman" w:hAnsi="Times New Roman"/>
          <w:b w:val="0"/>
          <w:i w:val="0"/>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lineRule="auto"/>
        <w:ind w:firstLine="600"/>
        <w:jc w:val="both"/>
      </w:pPr>
      <w:r>
        <w:rPr>
          <w:rFonts w:ascii="Times New Roman" w:hAnsi="Times New Roman"/>
          <w:b w:val="0"/>
          <w:i w:val="0"/>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lineRule="auto"/>
        <w:ind w:firstLine="600"/>
        <w:jc w:val="both"/>
      </w:pPr>
      <w:r>
        <w:rPr>
          <w:rFonts w:ascii="Times New Roman" w:hAnsi="Times New Roman"/>
          <w:b w:val="0"/>
          <w:i w:val="0"/>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lineRule="auto"/>
        <w:ind w:firstLine="600"/>
        <w:jc w:val="both"/>
      </w:pPr>
      <w:r>
        <w:rPr>
          <w:rFonts w:ascii="Times New Roman" w:hAnsi="Times New Roman"/>
          <w:b/>
          <w:i w:val="0"/>
          <w:color w:val="000000"/>
          <w:sz w:val="28"/>
        </w:rPr>
        <w:t xml:space="preserve">Наш край в XVIII в. </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НОВОГО ВРЕМЕНИ. XIX – НАЧАЛО ХХ в.</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Европа в начале XIX в. </w:t>
      </w:r>
    </w:p>
    <w:p>
      <w:pPr>
        <w:spacing w:before="0" w:after="0" w:line="264" w:lineRule="auto"/>
        <w:ind w:firstLine="600"/>
        <w:jc w:val="both"/>
      </w:pPr>
      <w:r>
        <w:rPr>
          <w:rFonts w:ascii="Times New Roman" w:hAnsi="Times New Roman"/>
          <w:b w:val="0"/>
          <w:i w:val="0"/>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lineRule="auto"/>
        <w:ind w:firstLine="600"/>
        <w:jc w:val="both"/>
      </w:pPr>
      <w:r>
        <w:rPr>
          <w:rFonts w:ascii="Times New Roman" w:hAnsi="Times New Roman"/>
          <w:b/>
          <w:i w:val="0"/>
          <w:color w:val="000000"/>
          <w:sz w:val="28"/>
        </w:rPr>
        <w:t>Развитие индустриального общества в первой половине XIX в.: экономика</w:t>
      </w:r>
      <w:r>
        <w:rPr>
          <w:rFonts w:ascii="Times New Roman" w:hAnsi="Times New Roman"/>
          <w:b w:val="0"/>
          <w:i w:val="0"/>
          <w:color w:val="000000"/>
          <w:sz w:val="28"/>
        </w:rPr>
        <w:t xml:space="preserve">, </w:t>
      </w:r>
      <w:r>
        <w:rPr>
          <w:rFonts w:ascii="Times New Roman" w:hAnsi="Times New Roman"/>
          <w:b/>
          <w:i w:val="0"/>
          <w:color w:val="000000"/>
          <w:sz w:val="28"/>
        </w:rPr>
        <w:t xml:space="preserve">социальные отношения, политические процессы </w:t>
      </w:r>
    </w:p>
    <w:p>
      <w:pPr>
        <w:spacing w:before="0" w:after="0" w:line="264" w:lineRule="auto"/>
        <w:ind w:firstLine="600"/>
        <w:jc w:val="both"/>
      </w:pPr>
      <w:r>
        <w:rPr>
          <w:rFonts w:ascii="Times New Roman" w:hAnsi="Times New Roman"/>
          <w:b w:val="0"/>
          <w:i w:val="0"/>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lineRule="auto"/>
        <w:ind w:firstLine="600"/>
        <w:jc w:val="both"/>
      </w:pPr>
      <w:r>
        <w:rPr>
          <w:rFonts w:ascii="Times New Roman" w:hAnsi="Times New Roman"/>
          <w:b/>
          <w:i w:val="0"/>
          <w:color w:val="000000"/>
          <w:sz w:val="28"/>
        </w:rPr>
        <w:t>Политическое развитие европейских стран в 1815–1840-е гг.</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lineRule="auto"/>
        <w:ind w:firstLine="600"/>
        <w:jc w:val="both"/>
      </w:pPr>
      <w:r>
        <w:rPr>
          <w:rFonts w:ascii="Times New Roman" w:hAnsi="Times New Roman"/>
          <w:b/>
          <w:i w:val="0"/>
          <w:color w:val="000000"/>
          <w:sz w:val="28"/>
        </w:rPr>
        <w:t>Страны Европы и Северной Америки в середине ХIХ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Великобритания </w:t>
      </w:r>
      <w:r>
        <w:rPr>
          <w:rFonts w:ascii="Times New Roman" w:hAnsi="Times New Roman"/>
          <w:b w:val="0"/>
          <w:i w:val="0"/>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lineRule="auto"/>
        <w:ind w:firstLine="600"/>
        <w:jc w:val="both"/>
      </w:pPr>
      <w:r>
        <w:rPr>
          <w:rFonts w:ascii="Times New Roman" w:hAnsi="Times New Roman"/>
          <w:b/>
          <w:i w:val="0"/>
          <w:color w:val="000000"/>
          <w:sz w:val="28"/>
        </w:rPr>
        <w:t>Франция.</w:t>
      </w:r>
      <w:r>
        <w:rPr>
          <w:rFonts w:ascii="Times New Roman" w:hAnsi="Times New Roman"/>
          <w:b w:val="0"/>
          <w:i w:val="0"/>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lineRule="auto"/>
        <w:ind w:firstLine="600"/>
        <w:jc w:val="both"/>
      </w:pPr>
      <w:r>
        <w:rPr>
          <w:rFonts w:ascii="Times New Roman" w:hAnsi="Times New Roman"/>
          <w:b/>
          <w:i w:val="0"/>
          <w:color w:val="000000"/>
          <w:sz w:val="28"/>
        </w:rPr>
        <w:t>Италия.</w:t>
      </w:r>
      <w:r>
        <w:rPr>
          <w:rFonts w:ascii="Times New Roman" w:hAnsi="Times New Roman"/>
          <w:b w:val="0"/>
          <w:i w:val="0"/>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lineRule="auto"/>
        <w:ind w:firstLine="600"/>
        <w:jc w:val="both"/>
      </w:pPr>
      <w:r>
        <w:rPr>
          <w:rFonts w:ascii="Times New Roman" w:hAnsi="Times New Roman"/>
          <w:b/>
          <w:i w:val="0"/>
          <w:color w:val="000000"/>
          <w:sz w:val="28"/>
        </w:rPr>
        <w:t>Германия.</w:t>
      </w:r>
      <w:r>
        <w:rPr>
          <w:rFonts w:ascii="Times New Roman" w:hAnsi="Times New Roman"/>
          <w:b w:val="0"/>
          <w:i w:val="0"/>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lineRule="auto"/>
        <w:ind w:firstLine="600"/>
        <w:jc w:val="both"/>
      </w:pPr>
      <w:r>
        <w:rPr>
          <w:rFonts w:ascii="Times New Roman" w:hAnsi="Times New Roman"/>
          <w:b/>
          <w:i w:val="0"/>
          <w:color w:val="000000"/>
          <w:sz w:val="28"/>
        </w:rPr>
        <w:t>Страны Центральной и Юго-Восточной</w:t>
      </w:r>
      <w:r>
        <w:rPr>
          <w:rFonts w:ascii="Times New Roman" w:hAnsi="Times New Roman"/>
          <w:b w:val="0"/>
          <w:i w:val="0"/>
          <w:color w:val="000000"/>
          <w:sz w:val="28"/>
        </w:rPr>
        <w:t xml:space="preserve"> </w:t>
      </w:r>
      <w:r>
        <w:rPr>
          <w:rFonts w:ascii="Times New Roman" w:hAnsi="Times New Roman"/>
          <w:b/>
          <w:i w:val="0"/>
          <w:color w:val="000000"/>
          <w:sz w:val="28"/>
        </w:rPr>
        <w:t>Европы во второй половине XIX – начале XX в.</w:t>
      </w:r>
      <w:r>
        <w:rPr>
          <w:rFonts w:ascii="Times New Roman" w:hAnsi="Times New Roman"/>
          <w:b w:val="0"/>
          <w:i w:val="0"/>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lineRule="auto"/>
        <w:ind w:firstLine="600"/>
        <w:jc w:val="both"/>
      </w:pPr>
      <w:r>
        <w:rPr>
          <w:rFonts w:ascii="Times New Roman" w:hAnsi="Times New Roman"/>
          <w:b/>
          <w:i w:val="0"/>
          <w:color w:val="000000"/>
          <w:sz w:val="28"/>
        </w:rPr>
        <w:t>Соединенные Штаты Америки.</w:t>
      </w:r>
      <w:r>
        <w:rPr>
          <w:rFonts w:ascii="Times New Roman" w:hAnsi="Times New Roman"/>
          <w:b w:val="0"/>
          <w:i w:val="0"/>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lineRule="auto"/>
        <w:ind w:firstLine="600"/>
        <w:jc w:val="both"/>
      </w:pPr>
      <w:r>
        <w:rPr>
          <w:rFonts w:ascii="Times New Roman" w:hAnsi="Times New Roman"/>
          <w:b w:val="0"/>
          <w:i w:val="0"/>
          <w:color w:val="000000"/>
          <w:sz w:val="28"/>
        </w:rPr>
        <w:t>Экономическое и социально-политическое развитие стран Европы и США в конце XIX – начале ХХ в.</w:t>
      </w:r>
    </w:p>
    <w:p>
      <w:pPr>
        <w:spacing w:before="0" w:after="0" w:line="264" w:lineRule="auto"/>
        <w:ind w:firstLine="600"/>
        <w:jc w:val="both"/>
      </w:pPr>
      <w:r>
        <w:rPr>
          <w:rFonts w:ascii="Times New Roman" w:hAnsi="Times New Roman"/>
          <w:b w:val="0"/>
          <w:i w:val="0"/>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lineRule="auto"/>
        <w:ind w:firstLine="600"/>
        <w:jc w:val="both"/>
      </w:pPr>
      <w:r>
        <w:rPr>
          <w:rFonts w:ascii="Times New Roman" w:hAnsi="Times New Roman"/>
          <w:b/>
          <w:i w:val="0"/>
          <w:color w:val="000000"/>
          <w:sz w:val="28"/>
        </w:rPr>
        <w:t xml:space="preserve">Страны Латинской Америки в XIX – начале ХХ в. </w:t>
      </w:r>
    </w:p>
    <w:p>
      <w:pPr>
        <w:spacing w:before="0" w:after="0" w:line="264" w:lineRule="auto"/>
        <w:ind w:firstLine="600"/>
        <w:jc w:val="both"/>
      </w:pPr>
      <w:r>
        <w:rPr>
          <w:rFonts w:ascii="Times New Roman" w:hAnsi="Times New Roman"/>
          <w:b w:val="0"/>
          <w:i w:val="0"/>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lineRule="auto"/>
        <w:ind w:firstLine="600"/>
        <w:jc w:val="both"/>
      </w:pPr>
      <w:r>
        <w:rPr>
          <w:rFonts w:ascii="Times New Roman" w:hAnsi="Times New Roman"/>
          <w:b/>
          <w:i w:val="0"/>
          <w:color w:val="000000"/>
          <w:sz w:val="28"/>
        </w:rPr>
        <w:t>Страны Азии в ХIХ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Япония.</w:t>
      </w:r>
      <w:r>
        <w:rPr>
          <w:rFonts w:ascii="Times New Roman" w:hAnsi="Times New Roman"/>
          <w:b w:val="0"/>
          <w:i w:val="0"/>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lineRule="auto"/>
        <w:ind w:firstLine="600"/>
        <w:jc w:val="both"/>
      </w:pPr>
      <w:r>
        <w:rPr>
          <w:rFonts w:ascii="Times New Roman" w:hAnsi="Times New Roman"/>
          <w:b/>
          <w:i w:val="0"/>
          <w:color w:val="000000"/>
          <w:sz w:val="28"/>
        </w:rPr>
        <w:t>Китай.</w:t>
      </w:r>
      <w:r>
        <w:rPr>
          <w:rFonts w:ascii="Times New Roman" w:hAnsi="Times New Roman"/>
          <w:b w:val="0"/>
          <w:i w:val="0"/>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lineRule="auto"/>
        <w:ind w:firstLine="600"/>
        <w:jc w:val="both"/>
      </w:pPr>
      <w:r>
        <w:rPr>
          <w:rFonts w:ascii="Times New Roman" w:hAnsi="Times New Roman"/>
          <w:b/>
          <w:i w:val="0"/>
          <w:color w:val="000000"/>
          <w:sz w:val="28"/>
        </w:rPr>
        <w:t>Османская империя.</w:t>
      </w:r>
      <w:r>
        <w:rPr>
          <w:rFonts w:ascii="Times New Roman" w:hAnsi="Times New Roman"/>
          <w:b w:val="0"/>
          <w:i w:val="0"/>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lineRule="auto"/>
        <w:ind w:firstLine="600"/>
        <w:jc w:val="both"/>
      </w:pPr>
      <w:r>
        <w:rPr>
          <w:rFonts w:ascii="Times New Roman" w:hAnsi="Times New Roman"/>
          <w:b w:val="0"/>
          <w:i w:val="0"/>
          <w:color w:val="000000"/>
          <w:sz w:val="28"/>
        </w:rPr>
        <w:t>Революция 1905–1911 г. в Иране.</w:t>
      </w:r>
    </w:p>
    <w:p>
      <w:pPr>
        <w:spacing w:before="0" w:after="0" w:line="264" w:lineRule="auto"/>
        <w:ind w:firstLine="600"/>
        <w:jc w:val="both"/>
      </w:pPr>
      <w:r>
        <w:rPr>
          <w:rFonts w:ascii="Times New Roman" w:hAnsi="Times New Roman"/>
          <w:b/>
          <w:i w:val="0"/>
          <w:color w:val="000000"/>
          <w:sz w:val="28"/>
        </w:rPr>
        <w:t>Индия.</w:t>
      </w:r>
      <w:r>
        <w:rPr>
          <w:rFonts w:ascii="Times New Roman" w:hAnsi="Times New Roman"/>
          <w:b w:val="0"/>
          <w:i w:val="0"/>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lineRule="auto"/>
        <w:ind w:firstLine="600"/>
        <w:jc w:val="both"/>
      </w:pPr>
      <w:r>
        <w:rPr>
          <w:rFonts w:ascii="Times New Roman" w:hAnsi="Times New Roman"/>
          <w:b/>
          <w:i w:val="0"/>
          <w:color w:val="000000"/>
          <w:sz w:val="28"/>
        </w:rPr>
        <w:t>Народы Африки в ХIХ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lineRule="auto"/>
        <w:ind w:firstLine="600"/>
        <w:jc w:val="both"/>
      </w:pPr>
      <w:r>
        <w:rPr>
          <w:rFonts w:ascii="Times New Roman" w:hAnsi="Times New Roman"/>
          <w:b/>
          <w:i w:val="0"/>
          <w:color w:val="000000"/>
          <w:sz w:val="28"/>
        </w:rPr>
        <w:t>Развитие культуры в XIX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lineRule="auto"/>
        <w:ind w:firstLine="600"/>
        <w:jc w:val="both"/>
      </w:pPr>
      <w:r>
        <w:rPr>
          <w:rFonts w:ascii="Times New Roman" w:hAnsi="Times New Roman"/>
          <w:b/>
          <w:i w:val="0"/>
          <w:color w:val="000000"/>
          <w:sz w:val="28"/>
        </w:rPr>
        <w:t xml:space="preserve">Международные отношения в XIX – начале XX в. </w:t>
      </w:r>
    </w:p>
    <w:p>
      <w:pPr>
        <w:spacing w:before="0" w:after="0" w:line="264" w:lineRule="auto"/>
        <w:ind w:firstLine="600"/>
        <w:jc w:val="both"/>
      </w:pPr>
      <w:r>
        <w:rPr>
          <w:rFonts w:ascii="Times New Roman" w:hAnsi="Times New Roman"/>
          <w:b w:val="0"/>
          <w:i w:val="0"/>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lineRule="auto"/>
        <w:ind w:firstLine="600"/>
        <w:jc w:val="both"/>
      </w:pPr>
      <w:r>
        <w:rPr>
          <w:rFonts w:ascii="Times New Roman" w:hAnsi="Times New Roman"/>
          <w:b/>
          <w:i w:val="0"/>
          <w:color w:val="000000"/>
          <w:sz w:val="28"/>
        </w:rPr>
        <w:t>Обобщение (1 ч).</w:t>
      </w:r>
      <w:r>
        <w:rPr>
          <w:rFonts w:ascii="Times New Roman" w:hAnsi="Times New Roman"/>
          <w:b w:val="0"/>
          <w:i w:val="0"/>
          <w:color w:val="000000"/>
          <w:sz w:val="28"/>
        </w:rPr>
        <w:t xml:space="preserve"> Историческое и культурное наследие XIX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РОССИЙСКАЯ ИМПЕРИЯ В XIX – НАЧАЛЕ XX В.</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i w:val="0"/>
          <w:color w:val="000000"/>
          <w:sz w:val="28"/>
        </w:rPr>
        <w:t>Александровская эпоха: государственный либерализм</w:t>
      </w:r>
    </w:p>
    <w:p>
      <w:pPr>
        <w:spacing w:before="0" w:after="0" w:line="264" w:lineRule="auto"/>
        <w:ind w:firstLine="600"/>
        <w:jc w:val="both"/>
      </w:pPr>
      <w:r>
        <w:rPr>
          <w:rFonts w:ascii="Times New Roman" w:hAnsi="Times New Roman"/>
          <w:b w:val="0"/>
          <w:i w:val="0"/>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lineRule="auto"/>
        <w:ind w:firstLine="600"/>
        <w:jc w:val="both"/>
      </w:pPr>
      <w:r>
        <w:rPr>
          <w:rFonts w:ascii="Times New Roman" w:hAnsi="Times New Roman"/>
          <w:b w:val="0"/>
          <w:i w:val="0"/>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lineRule="auto"/>
        <w:ind w:firstLine="600"/>
        <w:jc w:val="both"/>
      </w:pPr>
      <w:r>
        <w:rPr>
          <w:rFonts w:ascii="Times New Roman" w:hAnsi="Times New Roman"/>
          <w:b w:val="0"/>
          <w:i w:val="0"/>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lineRule="auto"/>
        <w:ind w:firstLine="600"/>
        <w:jc w:val="both"/>
      </w:pPr>
      <w:r>
        <w:rPr>
          <w:rFonts w:ascii="Times New Roman" w:hAnsi="Times New Roman"/>
          <w:b/>
          <w:i w:val="0"/>
          <w:color w:val="000000"/>
          <w:sz w:val="28"/>
        </w:rPr>
        <w:t>Николаевское самодержавие: государственный консерватизм</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lineRule="auto"/>
        <w:ind w:firstLine="600"/>
        <w:jc w:val="both"/>
      </w:pPr>
      <w:r>
        <w:rPr>
          <w:rFonts w:ascii="Times New Roman" w:hAnsi="Times New Roman"/>
          <w:b w:val="0"/>
          <w:i w:val="0"/>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lineRule="auto"/>
        <w:ind w:firstLine="600"/>
        <w:jc w:val="both"/>
      </w:pPr>
      <w:r>
        <w:rPr>
          <w:rFonts w:ascii="Times New Roman" w:hAnsi="Times New Roman"/>
          <w:b w:val="0"/>
          <w:i w:val="0"/>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lineRule="auto"/>
        <w:ind w:firstLine="600"/>
        <w:jc w:val="both"/>
      </w:pPr>
      <w:r>
        <w:rPr>
          <w:rFonts w:ascii="Times New Roman" w:hAnsi="Times New Roman"/>
          <w:b w:val="0"/>
          <w:i w:val="0"/>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lineRule="auto"/>
        <w:ind w:firstLine="600"/>
        <w:jc w:val="both"/>
      </w:pPr>
      <w:r>
        <w:rPr>
          <w:rFonts w:ascii="Times New Roman" w:hAnsi="Times New Roman"/>
          <w:b/>
          <w:i w:val="0"/>
          <w:color w:val="000000"/>
          <w:sz w:val="28"/>
        </w:rPr>
        <w:t>Культурное пространство империи в первой половине XIX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lineRule="auto"/>
        <w:ind w:firstLine="600"/>
        <w:jc w:val="both"/>
      </w:pPr>
      <w:r>
        <w:rPr>
          <w:rFonts w:ascii="Times New Roman" w:hAnsi="Times New Roman"/>
          <w:b/>
          <w:i w:val="0"/>
          <w:color w:val="000000"/>
          <w:sz w:val="28"/>
        </w:rPr>
        <w:t>Народы России в первой половине XIX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lineRule="auto"/>
        <w:ind w:firstLine="600"/>
        <w:jc w:val="both"/>
      </w:pPr>
      <w:r>
        <w:rPr>
          <w:rFonts w:ascii="Times New Roman" w:hAnsi="Times New Roman"/>
          <w:b/>
          <w:i w:val="0"/>
          <w:color w:val="000000"/>
          <w:sz w:val="28"/>
        </w:rPr>
        <w:t>Социальная и правовая модернизация страны при Александре II</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lineRule="auto"/>
        <w:ind w:firstLine="600"/>
        <w:jc w:val="both"/>
      </w:pPr>
      <w:r>
        <w:rPr>
          <w:rFonts w:ascii="Times New Roman" w:hAnsi="Times New Roman"/>
          <w:b w:val="0"/>
          <w:i w:val="0"/>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lineRule="auto"/>
        <w:ind w:firstLine="600"/>
        <w:jc w:val="both"/>
      </w:pPr>
      <w:r>
        <w:rPr>
          <w:rFonts w:ascii="Times New Roman" w:hAnsi="Times New Roman"/>
          <w:b/>
          <w:i w:val="0"/>
          <w:color w:val="000000"/>
          <w:sz w:val="28"/>
        </w:rPr>
        <w:t xml:space="preserve">Россия в 1880–1890-х гг. </w:t>
      </w:r>
    </w:p>
    <w:p>
      <w:pPr>
        <w:spacing w:before="0" w:after="0" w:line="264" w:lineRule="auto"/>
        <w:ind w:firstLine="600"/>
        <w:jc w:val="both"/>
      </w:pPr>
      <w:r>
        <w:rPr>
          <w:rFonts w:ascii="Times New Roman" w:hAnsi="Times New Roman"/>
          <w:b w:val="0"/>
          <w:i w:val="0"/>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lineRule="auto"/>
        <w:ind w:firstLine="600"/>
        <w:jc w:val="both"/>
      </w:pPr>
      <w:r>
        <w:rPr>
          <w:rFonts w:ascii="Times New Roman" w:hAnsi="Times New Roman"/>
          <w:b w:val="0"/>
          <w:i w:val="0"/>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lineRule="auto"/>
        <w:ind w:firstLine="600"/>
        <w:jc w:val="both"/>
      </w:pPr>
      <w:r>
        <w:rPr>
          <w:rFonts w:ascii="Times New Roman" w:hAnsi="Times New Roman"/>
          <w:b w:val="0"/>
          <w:i w:val="0"/>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lineRule="auto"/>
        <w:ind w:firstLine="600"/>
        <w:jc w:val="both"/>
      </w:pPr>
      <w:r>
        <w:rPr>
          <w:rFonts w:ascii="Times New Roman" w:hAnsi="Times New Roman"/>
          <w:b w:val="0"/>
          <w:i w:val="0"/>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lineRule="auto"/>
        <w:ind w:firstLine="600"/>
        <w:jc w:val="both"/>
      </w:pPr>
      <w:r>
        <w:rPr>
          <w:rFonts w:ascii="Times New Roman" w:hAnsi="Times New Roman"/>
          <w:b/>
          <w:i w:val="0"/>
          <w:color w:val="000000"/>
          <w:sz w:val="28"/>
        </w:rPr>
        <w:t>Культурное пространство империи во второй половине XIX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lineRule="auto"/>
        <w:ind w:firstLine="600"/>
        <w:jc w:val="both"/>
      </w:pPr>
      <w:r>
        <w:rPr>
          <w:rFonts w:ascii="Times New Roman" w:hAnsi="Times New Roman"/>
          <w:b/>
          <w:i w:val="0"/>
          <w:color w:val="000000"/>
          <w:sz w:val="28"/>
        </w:rPr>
        <w:t>Этнокультурный облик империи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lineRule="auto"/>
        <w:ind w:firstLine="600"/>
        <w:jc w:val="both"/>
      </w:pPr>
      <w:r>
        <w:rPr>
          <w:rFonts w:ascii="Times New Roman" w:hAnsi="Times New Roman"/>
          <w:b/>
          <w:i w:val="0"/>
          <w:color w:val="000000"/>
          <w:sz w:val="28"/>
        </w:rPr>
        <w:t xml:space="preserve">Формирование гражданского общества и основные направления общественных движений </w:t>
      </w:r>
    </w:p>
    <w:p>
      <w:pPr>
        <w:spacing w:before="0" w:after="0" w:line="264" w:lineRule="auto"/>
        <w:ind w:firstLine="600"/>
        <w:jc w:val="both"/>
      </w:pPr>
      <w:r>
        <w:rPr>
          <w:rFonts w:ascii="Times New Roman" w:hAnsi="Times New Roman"/>
          <w:b w:val="0"/>
          <w:i w:val="0"/>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lineRule="auto"/>
        <w:ind w:firstLine="600"/>
        <w:jc w:val="both"/>
      </w:pPr>
      <w:r>
        <w:rPr>
          <w:rFonts w:ascii="Times New Roman" w:hAnsi="Times New Roman"/>
          <w:b w:val="0"/>
          <w:i w:val="0"/>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lineRule="auto"/>
        <w:ind w:firstLine="600"/>
        <w:jc w:val="both"/>
      </w:pPr>
      <w:r>
        <w:rPr>
          <w:rFonts w:ascii="Times New Roman" w:hAnsi="Times New Roman"/>
          <w:b/>
          <w:i w:val="0"/>
          <w:color w:val="000000"/>
          <w:sz w:val="28"/>
        </w:rPr>
        <w:t>Россия на пороге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lineRule="auto"/>
        <w:ind w:firstLine="600"/>
        <w:jc w:val="both"/>
      </w:pPr>
      <w:r>
        <w:rPr>
          <w:rFonts w:ascii="Times New Roman" w:hAnsi="Times New Roman"/>
          <w:b w:val="0"/>
          <w:i w:val="0"/>
          <w:color w:val="000000"/>
          <w:sz w:val="28"/>
        </w:rPr>
        <w:t>Имперский центр и регионы. Национальная политика, этнические элиты и национально-культурные движения.</w:t>
      </w:r>
    </w:p>
    <w:p>
      <w:pPr>
        <w:spacing w:before="0" w:after="0" w:line="264" w:lineRule="auto"/>
        <w:ind w:firstLine="600"/>
        <w:jc w:val="both"/>
      </w:pPr>
      <w:r>
        <w:rPr>
          <w:rFonts w:ascii="Times New Roman" w:hAnsi="Times New Roman"/>
          <w:b w:val="0"/>
          <w:i w:val="0"/>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lineRule="auto"/>
        <w:ind w:firstLine="600"/>
        <w:jc w:val="both"/>
      </w:pPr>
      <w:r>
        <w:rPr>
          <w:rFonts w:ascii="Times New Roman" w:hAnsi="Times New Roman"/>
          <w:b w:val="0"/>
          <w:i w:val="0"/>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lineRule="auto"/>
        <w:ind w:firstLine="600"/>
        <w:jc w:val="both"/>
      </w:pPr>
      <w:r>
        <w:rPr>
          <w:rFonts w:ascii="Times New Roman" w:hAnsi="Times New Roman"/>
          <w:b w:val="0"/>
          <w:i w:val="0"/>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lineRule="auto"/>
        <w:ind w:firstLine="600"/>
        <w:jc w:val="both"/>
      </w:pPr>
      <w:r>
        <w:rPr>
          <w:rFonts w:ascii="Times New Roman" w:hAnsi="Times New Roman"/>
          <w:b w:val="0"/>
          <w:i w:val="0"/>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lineRule="auto"/>
        <w:ind w:firstLine="600"/>
        <w:jc w:val="both"/>
      </w:pPr>
      <w:r>
        <w:rPr>
          <w:rFonts w:ascii="Times New Roman" w:hAnsi="Times New Roman"/>
          <w:b w:val="0"/>
          <w:i w:val="0"/>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lineRule="auto"/>
        <w:ind w:firstLine="600"/>
        <w:jc w:val="both"/>
      </w:pPr>
      <w:r>
        <w:rPr>
          <w:rFonts w:ascii="Times New Roman" w:hAnsi="Times New Roman"/>
          <w:b w:val="0"/>
          <w:i w:val="0"/>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lineRule="auto"/>
        <w:ind w:firstLine="600"/>
        <w:jc w:val="both"/>
      </w:pPr>
      <w:r>
        <w:rPr>
          <w:rFonts w:ascii="Times New Roman" w:hAnsi="Times New Roman"/>
          <w:b w:val="0"/>
          <w:i w:val="0"/>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lineRule="auto"/>
        <w:ind w:firstLine="600"/>
        <w:jc w:val="both"/>
      </w:pPr>
      <w:r>
        <w:rPr>
          <w:rFonts w:ascii="Times New Roman" w:hAnsi="Times New Roman"/>
          <w:b w:val="0"/>
          <w:i w:val="0"/>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lineRule="auto"/>
        <w:ind w:firstLine="600"/>
        <w:jc w:val="both"/>
      </w:pPr>
      <w:r>
        <w:rPr>
          <w:rFonts w:ascii="Times New Roman" w:hAnsi="Times New Roman"/>
          <w:b w:val="0"/>
          <w:i w:val="0"/>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lineRule="auto"/>
        <w:ind w:firstLine="600"/>
        <w:jc w:val="both"/>
      </w:pPr>
      <w:r>
        <w:rPr>
          <w:rFonts w:ascii="Times New Roman" w:hAnsi="Times New Roman"/>
          <w:b w:val="0"/>
          <w:i w:val="0"/>
          <w:color w:val="000000"/>
          <w:sz w:val="28"/>
        </w:rPr>
        <w:t>Наш край в XIX – начале ХХ в.</w:t>
      </w:r>
    </w:p>
    <w:p>
      <w:pPr>
        <w:spacing w:before="0" w:after="0" w:line="264" w:lineRule="auto"/>
        <w:ind w:firstLine="600"/>
        <w:jc w:val="both"/>
      </w:pPr>
      <w:r>
        <w:rPr>
          <w:rFonts w:ascii="Times New Roman" w:hAnsi="Times New Roman"/>
          <w:b w:val="0"/>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ВВЕДЕНИЕ В НОВЕЙШУЮ ИСТОРИЮ РОССИИ</w:t>
      </w:r>
    </w:p>
    <w:p>
      <w:pPr>
        <w:spacing w:before="0" w:after="0" w:line="264" w:lineRule="auto"/>
        <w:ind w:firstLine="600"/>
        <w:jc w:val="both"/>
      </w:pP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val="0"/>
          <w:i w:val="0"/>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lineRule="auto"/>
        <w:ind w:firstLine="600"/>
        <w:jc w:val="both"/>
      </w:pPr>
      <w:r>
        <w:rPr>
          <w:rFonts w:ascii="Times New Roman" w:hAnsi="Times New Roman"/>
          <w:b w:val="0"/>
          <w:i w:val="0"/>
          <w:color w:val="000000"/>
          <w:sz w:val="28"/>
        </w:rPr>
        <w:t xml:space="preserve">Российская революция 1917-1922 гг. </w:t>
      </w:r>
    </w:p>
    <w:p>
      <w:pPr>
        <w:spacing w:before="0" w:after="0" w:line="264" w:lineRule="auto"/>
        <w:ind w:firstLine="600"/>
        <w:jc w:val="both"/>
      </w:pPr>
      <w:r>
        <w:rPr>
          <w:rFonts w:ascii="Times New Roman" w:hAnsi="Times New Roman"/>
          <w:b w:val="0"/>
          <w:i w:val="0"/>
          <w:color w:val="000000"/>
          <w:sz w:val="28"/>
        </w:rPr>
        <w:t>Российская империя накануне Февральской революции 1917 г.: общенациональный кризис.</w:t>
      </w:r>
    </w:p>
    <w:p>
      <w:pPr>
        <w:spacing w:before="0" w:after="0" w:line="264" w:lineRule="auto"/>
        <w:ind w:firstLine="600"/>
        <w:jc w:val="both"/>
      </w:pPr>
      <w:r>
        <w:rPr>
          <w:rFonts w:ascii="Times New Roman" w:hAnsi="Times New Roman"/>
          <w:b w:val="0"/>
          <w:i w:val="0"/>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lineRule="auto"/>
        <w:ind w:firstLine="600"/>
        <w:jc w:val="both"/>
      </w:pPr>
      <w:r>
        <w:rPr>
          <w:rFonts w:ascii="Times New Roman" w:hAnsi="Times New Roman"/>
          <w:b w:val="0"/>
          <w:i w:val="0"/>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lineRule="auto"/>
        <w:ind w:firstLine="600"/>
        <w:jc w:val="both"/>
      </w:pPr>
      <w:r>
        <w:rPr>
          <w:rFonts w:ascii="Times New Roman" w:hAnsi="Times New Roman"/>
          <w:b w:val="0"/>
          <w:i w:val="0"/>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lineRule="auto"/>
        <w:ind w:firstLine="600"/>
        <w:jc w:val="both"/>
      </w:pPr>
      <w:r>
        <w:rPr>
          <w:rFonts w:ascii="Times New Roman" w:hAnsi="Times New Roman"/>
          <w:b w:val="0"/>
          <w:i w:val="0"/>
          <w:color w:val="000000"/>
          <w:sz w:val="28"/>
        </w:rPr>
        <w:t>Переход страны к мирной жизни. Образование СССР.</w:t>
      </w:r>
    </w:p>
    <w:p>
      <w:pPr>
        <w:spacing w:before="0" w:after="0" w:line="264" w:lineRule="auto"/>
        <w:ind w:firstLine="600"/>
        <w:jc w:val="both"/>
      </w:pPr>
      <w:r>
        <w:rPr>
          <w:rFonts w:ascii="Times New Roman" w:hAnsi="Times New Roman"/>
          <w:b w:val="0"/>
          <w:i w:val="0"/>
          <w:color w:val="000000"/>
          <w:sz w:val="28"/>
        </w:rPr>
        <w:t>Революционные события в России глазами соотечественников и мира. Русское зарубежье.</w:t>
      </w:r>
    </w:p>
    <w:p>
      <w:pPr>
        <w:spacing w:before="0" w:after="0" w:line="264" w:lineRule="auto"/>
        <w:ind w:firstLine="600"/>
        <w:jc w:val="both"/>
      </w:pPr>
      <w:r>
        <w:rPr>
          <w:rFonts w:ascii="Times New Roman" w:hAnsi="Times New Roman"/>
          <w:b w:val="0"/>
          <w:i w:val="0"/>
          <w:color w:val="000000"/>
          <w:sz w:val="28"/>
        </w:rPr>
        <w:t>Влияние революционных событий на общемировые процессы XX в., историю народов России.</w:t>
      </w:r>
    </w:p>
    <w:p>
      <w:pPr>
        <w:spacing w:before="0" w:after="0" w:line="264" w:lineRule="auto"/>
        <w:ind w:firstLine="600"/>
        <w:jc w:val="both"/>
      </w:pPr>
      <w:r>
        <w:rPr>
          <w:rFonts w:ascii="Times New Roman" w:hAnsi="Times New Roman"/>
          <w:b/>
          <w:i w:val="0"/>
          <w:color w:val="000000"/>
          <w:sz w:val="28"/>
        </w:rPr>
        <w:t xml:space="preserve">Великая Отечественная война (1941—1945 гг.) </w:t>
      </w:r>
    </w:p>
    <w:p>
      <w:pPr>
        <w:spacing w:before="0" w:after="0" w:line="264" w:lineRule="auto"/>
        <w:ind w:firstLine="600"/>
        <w:jc w:val="both"/>
      </w:pPr>
      <w:r>
        <w:rPr>
          <w:rFonts w:ascii="Times New Roman" w:hAnsi="Times New Roman"/>
          <w:b w:val="0"/>
          <w:i w:val="0"/>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lineRule="auto"/>
        <w:ind w:firstLine="600"/>
        <w:jc w:val="both"/>
      </w:pPr>
      <w:r>
        <w:rPr>
          <w:rFonts w:ascii="Times New Roman" w:hAnsi="Times New Roman"/>
          <w:b w:val="0"/>
          <w:i w:val="0"/>
          <w:color w:val="000000"/>
          <w:sz w:val="28"/>
        </w:rPr>
        <w:t>Битва за Москву. Парад 7 ноября 1941 г. на Красной площади. Срыв германских планов молниеносной войны.</w:t>
      </w:r>
    </w:p>
    <w:p>
      <w:pPr>
        <w:spacing w:before="0" w:after="0" w:line="264" w:lineRule="auto"/>
        <w:ind w:firstLine="600"/>
        <w:jc w:val="both"/>
      </w:pPr>
      <w:r>
        <w:rPr>
          <w:rFonts w:ascii="Times New Roman" w:hAnsi="Times New Roman"/>
          <w:b w:val="0"/>
          <w:i w:val="0"/>
          <w:color w:val="000000"/>
          <w:sz w:val="28"/>
        </w:rPr>
        <w:t>Блокада Ленинграда. Дорога жизни. Значение героического сопротивления Ленинграда.</w:t>
      </w:r>
    </w:p>
    <w:p>
      <w:pPr>
        <w:spacing w:before="0" w:after="0" w:line="264" w:lineRule="auto"/>
        <w:ind w:firstLine="600"/>
        <w:jc w:val="both"/>
      </w:pPr>
      <w:r>
        <w:rPr>
          <w:rFonts w:ascii="Times New Roman" w:hAnsi="Times New Roman"/>
          <w:b w:val="0"/>
          <w:i w:val="0"/>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lineRule="auto"/>
        <w:ind w:firstLine="600"/>
        <w:jc w:val="both"/>
      </w:pPr>
      <w:r>
        <w:rPr>
          <w:rFonts w:ascii="Times New Roman" w:hAnsi="Times New Roman"/>
          <w:b w:val="0"/>
          <w:i w:val="0"/>
          <w:color w:val="000000"/>
          <w:sz w:val="28"/>
        </w:rPr>
        <w:t>Коренной перелом в ходе Великой Отечественной войны. Сталинградская битва. Битва на Курской дуге.</w:t>
      </w:r>
    </w:p>
    <w:p>
      <w:pPr>
        <w:spacing w:before="0" w:after="0" w:line="264" w:lineRule="auto"/>
        <w:ind w:firstLine="600"/>
        <w:jc w:val="both"/>
      </w:pPr>
      <w:r>
        <w:rPr>
          <w:rFonts w:ascii="Times New Roman" w:hAnsi="Times New Roman"/>
          <w:b w:val="0"/>
          <w:i w:val="0"/>
          <w:color w:val="000000"/>
          <w:sz w:val="28"/>
        </w:rPr>
        <w:t>Прорыв и снятие блокады Ленинграда. Битва за Днепр.</w:t>
      </w:r>
    </w:p>
    <w:p>
      <w:pPr>
        <w:spacing w:before="0" w:after="0" w:line="264" w:lineRule="auto"/>
        <w:ind w:firstLine="600"/>
        <w:jc w:val="both"/>
      </w:pPr>
      <w:r>
        <w:rPr>
          <w:rFonts w:ascii="Times New Roman" w:hAnsi="Times New Roman"/>
          <w:b w:val="0"/>
          <w:i w:val="0"/>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lineRule="auto"/>
        <w:ind w:firstLine="600"/>
        <w:jc w:val="both"/>
      </w:pPr>
      <w:r>
        <w:rPr>
          <w:rFonts w:ascii="Times New Roman" w:hAnsi="Times New Roman"/>
          <w:b w:val="0"/>
          <w:i w:val="0"/>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lineRule="auto"/>
        <w:ind w:firstLine="600"/>
        <w:jc w:val="both"/>
      </w:pPr>
      <w:r>
        <w:rPr>
          <w:rFonts w:ascii="Times New Roman" w:hAnsi="Times New Roman"/>
          <w:b w:val="0"/>
          <w:i w:val="0"/>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lineRule="auto"/>
        <w:ind w:firstLine="600"/>
        <w:jc w:val="both"/>
      </w:pPr>
      <w:r>
        <w:rPr>
          <w:rFonts w:ascii="Times New Roman" w:hAnsi="Times New Roman"/>
          <w:b w:val="0"/>
          <w:i w:val="0"/>
          <w:color w:val="000000"/>
          <w:sz w:val="28"/>
        </w:rPr>
        <w:t>Разгром милитаристской Японии. 3 сентября — окончание Второй мировой войны.</w:t>
      </w:r>
    </w:p>
    <w:p>
      <w:pPr>
        <w:spacing w:before="0" w:after="0" w:line="264" w:lineRule="auto"/>
        <w:ind w:firstLine="600"/>
        <w:jc w:val="both"/>
      </w:pPr>
      <w:r>
        <w:rPr>
          <w:rFonts w:ascii="Times New Roman" w:hAnsi="Times New Roman"/>
          <w:b w:val="0"/>
          <w:i w:val="0"/>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lineRule="auto"/>
        <w:ind w:firstLine="600"/>
        <w:jc w:val="both"/>
      </w:pPr>
      <w:r>
        <w:rPr>
          <w:rFonts w:ascii="Times New Roman" w:hAnsi="Times New Roman"/>
          <w:b w:val="0"/>
          <w:i w:val="0"/>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lineRule="auto"/>
        <w:ind w:firstLine="600"/>
        <w:jc w:val="both"/>
      </w:pPr>
      <w:r>
        <w:rPr>
          <w:rFonts w:ascii="Times New Roman" w:hAnsi="Times New Roman"/>
          <w:b w:val="0"/>
          <w:i w:val="0"/>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lineRule="auto"/>
        <w:ind w:firstLine="600"/>
        <w:jc w:val="both"/>
      </w:pPr>
      <w:r>
        <w:rPr>
          <w:rFonts w:ascii="Times New Roman" w:hAnsi="Times New Roman"/>
          <w:b w:val="0"/>
          <w:i w:val="0"/>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lineRule="auto"/>
        <w:ind w:firstLine="600"/>
        <w:jc w:val="both"/>
      </w:pPr>
      <w:r>
        <w:rPr>
          <w:rFonts w:ascii="Times New Roman" w:hAnsi="Times New Roman"/>
          <w:b w:val="0"/>
          <w:i w:val="0"/>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lineRule="auto"/>
        <w:ind w:firstLine="600"/>
        <w:jc w:val="both"/>
      </w:pPr>
      <w:r>
        <w:rPr>
          <w:rFonts w:ascii="Times New Roman" w:hAnsi="Times New Roman"/>
          <w:b/>
          <w:i w:val="0"/>
          <w:color w:val="000000"/>
          <w:sz w:val="28"/>
        </w:rPr>
        <w:t>Распад СССР. Становление новой России (1992—1999 гг.)</w:t>
      </w:r>
    </w:p>
    <w:p>
      <w:pPr>
        <w:spacing w:before="0" w:after="0" w:line="264" w:lineRule="auto"/>
        <w:ind w:firstLine="600"/>
        <w:jc w:val="both"/>
      </w:pPr>
      <w:r>
        <w:rPr>
          <w:rFonts w:ascii="Times New Roman" w:hAnsi="Times New Roman"/>
          <w:b w:val="0"/>
          <w:i w:val="0"/>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lineRule="auto"/>
        <w:ind w:firstLine="600"/>
        <w:jc w:val="both"/>
      </w:pPr>
      <w:r>
        <w:rPr>
          <w:rFonts w:ascii="Times New Roman" w:hAnsi="Times New Roman"/>
          <w:b w:val="0"/>
          <w:i w:val="0"/>
          <w:color w:val="000000"/>
          <w:sz w:val="28"/>
        </w:rPr>
        <w:t>Референдум о сохранении СССР и введении поста Президента РСФСР. Избрание Б.Н. Ельцина Президентом РСФСР.</w:t>
      </w:r>
    </w:p>
    <w:p>
      <w:pPr>
        <w:spacing w:before="0" w:after="0" w:line="264" w:lineRule="auto"/>
        <w:ind w:firstLine="600"/>
        <w:jc w:val="both"/>
      </w:pPr>
      <w:r>
        <w:rPr>
          <w:rFonts w:ascii="Times New Roman" w:hAnsi="Times New Roman"/>
          <w:b w:val="0"/>
          <w:i w:val="0"/>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lineRule="auto"/>
        <w:ind w:firstLine="600"/>
        <w:jc w:val="both"/>
      </w:pPr>
      <w:r>
        <w:rPr>
          <w:rFonts w:ascii="Times New Roman" w:hAnsi="Times New Roman"/>
          <w:b w:val="0"/>
          <w:i w:val="0"/>
          <w:color w:val="000000"/>
          <w:sz w:val="28"/>
        </w:rPr>
        <w:t>Распад СССР и его последствия для России и мира.</w:t>
      </w:r>
    </w:p>
    <w:p>
      <w:pPr>
        <w:spacing w:before="0" w:after="0" w:line="264" w:lineRule="auto"/>
        <w:ind w:firstLine="600"/>
        <w:jc w:val="both"/>
      </w:pPr>
      <w:r>
        <w:rPr>
          <w:rFonts w:ascii="Times New Roman" w:hAnsi="Times New Roman"/>
          <w:b w:val="0"/>
          <w:i w:val="0"/>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lineRule="auto"/>
        <w:ind w:firstLine="600"/>
        <w:jc w:val="both"/>
      </w:pPr>
      <w:r>
        <w:rPr>
          <w:rFonts w:ascii="Times New Roman" w:hAnsi="Times New Roman"/>
          <w:b w:val="0"/>
          <w:i w:val="0"/>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lineRule="auto"/>
        <w:ind w:firstLine="600"/>
        <w:jc w:val="both"/>
      </w:pPr>
      <w:r>
        <w:rPr>
          <w:rFonts w:ascii="Times New Roman" w:hAnsi="Times New Roman"/>
          <w:b w:val="0"/>
          <w:i w:val="0"/>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lineRule="auto"/>
        <w:ind w:firstLine="600"/>
        <w:jc w:val="both"/>
      </w:pPr>
      <w:r>
        <w:rPr>
          <w:rFonts w:ascii="Times New Roman" w:hAnsi="Times New Roman"/>
          <w:b w:val="0"/>
          <w:i w:val="0"/>
          <w:color w:val="000000"/>
          <w:sz w:val="28"/>
        </w:rPr>
        <w:t>Добровольная отставка Б. Н. Ельцина.</w:t>
      </w:r>
    </w:p>
    <w:p>
      <w:pPr>
        <w:spacing w:before="0" w:after="0" w:line="264" w:lineRule="auto"/>
        <w:ind w:firstLine="600"/>
        <w:jc w:val="both"/>
      </w:pPr>
      <w:r>
        <w:rPr>
          <w:rFonts w:ascii="Times New Roman" w:hAnsi="Times New Roman"/>
          <w:b/>
          <w:i w:val="0"/>
          <w:color w:val="000000"/>
          <w:sz w:val="28"/>
        </w:rPr>
        <w:t xml:space="preserve">Возрождение страны с 2000-х гг. </w:t>
      </w:r>
    </w:p>
    <w:p>
      <w:pPr>
        <w:spacing w:before="0" w:after="0" w:line="264" w:lineRule="auto"/>
        <w:ind w:firstLine="600"/>
        <w:jc w:val="both"/>
      </w:pPr>
      <w:r>
        <w:rPr>
          <w:rFonts w:ascii="Times New Roman" w:hAnsi="Times New Roman"/>
          <w:b/>
          <w:i w:val="0"/>
          <w:color w:val="000000"/>
          <w:sz w:val="28"/>
        </w:rPr>
        <w:t>Российская Федерация в начале XXI века: на пути восстановления и укрепления страны.</w:t>
      </w:r>
      <w:r>
        <w:rPr>
          <w:rFonts w:ascii="Times New Roman" w:hAnsi="Times New Roman"/>
          <w:b w:val="0"/>
          <w:i w:val="0"/>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lineRule="auto"/>
        <w:ind w:firstLine="600"/>
        <w:jc w:val="both"/>
      </w:pPr>
      <w:r>
        <w:rPr>
          <w:rFonts w:ascii="Times New Roman" w:hAnsi="Times New Roman"/>
          <w:b w:val="0"/>
          <w:i w:val="0"/>
          <w:color w:val="000000"/>
          <w:sz w:val="28"/>
        </w:rPr>
        <w:t>Восстановление лидирующих позиций России в международных отношениях. Отношения с США и Евросоюзом.</w:t>
      </w:r>
    </w:p>
    <w:p>
      <w:pPr>
        <w:spacing w:before="0" w:after="0" w:line="264" w:lineRule="auto"/>
        <w:ind w:firstLine="600"/>
        <w:jc w:val="both"/>
      </w:pPr>
      <w:r>
        <w:rPr>
          <w:rFonts w:ascii="Times New Roman" w:hAnsi="Times New Roman"/>
          <w:b/>
          <w:i w:val="0"/>
          <w:color w:val="000000"/>
          <w:sz w:val="28"/>
        </w:rPr>
        <w:t>Воссоединение Крыма с Россией.</w:t>
      </w:r>
      <w:r>
        <w:rPr>
          <w:rFonts w:ascii="Times New Roman" w:hAnsi="Times New Roman"/>
          <w:b w:val="0"/>
          <w:i w:val="0"/>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lineRule="auto"/>
        <w:ind w:firstLine="600"/>
        <w:jc w:val="both"/>
      </w:pPr>
      <w:r>
        <w:rPr>
          <w:rFonts w:ascii="Times New Roman" w:hAnsi="Times New Roman"/>
          <w:b w:val="0"/>
          <w:i w:val="0"/>
          <w:color w:val="000000"/>
          <w:sz w:val="28"/>
        </w:rPr>
        <w:t>Воссоединение Крыма с Россией, его значение и международные последствия.</w:t>
      </w:r>
    </w:p>
    <w:p>
      <w:pPr>
        <w:spacing w:before="0" w:after="0" w:line="264" w:lineRule="auto"/>
        <w:ind w:firstLine="600"/>
        <w:jc w:val="both"/>
      </w:pPr>
      <w:r>
        <w:rPr>
          <w:rFonts w:ascii="Times New Roman" w:hAnsi="Times New Roman"/>
          <w:b/>
          <w:i w:val="0"/>
          <w:color w:val="000000"/>
          <w:sz w:val="28"/>
        </w:rPr>
        <w:t>Российская Федерация на современном этапе.</w:t>
      </w:r>
      <w:r>
        <w:rPr>
          <w:rFonts w:ascii="Times New Roman" w:hAnsi="Times New Roman"/>
          <w:b w:val="0"/>
          <w:i w:val="0"/>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lineRule="auto"/>
        <w:ind w:firstLine="600"/>
        <w:jc w:val="both"/>
      </w:pPr>
      <w:r>
        <w:rPr>
          <w:rFonts w:ascii="Times New Roman" w:hAnsi="Times New Roman"/>
          <w:b w:val="0"/>
          <w:i w:val="0"/>
          <w:color w:val="000000"/>
          <w:sz w:val="28"/>
        </w:rPr>
        <w:t>Общероссийское голосование по поправкам к Конституции России (2020 г.).</w:t>
      </w:r>
    </w:p>
    <w:p>
      <w:pPr>
        <w:spacing w:before="0" w:after="0" w:line="264" w:lineRule="auto"/>
        <w:ind w:firstLine="600"/>
        <w:jc w:val="both"/>
      </w:pPr>
      <w:r>
        <w:rPr>
          <w:rFonts w:ascii="Times New Roman" w:hAnsi="Times New Roman"/>
          <w:b w:val="0"/>
          <w:i w:val="0"/>
          <w:color w:val="000000"/>
          <w:sz w:val="28"/>
        </w:rPr>
        <w:t>Признание Россией ДНР и ЛНР (2022 г.)</w:t>
      </w:r>
    </w:p>
    <w:p>
      <w:pPr>
        <w:spacing w:before="0" w:after="0" w:line="264" w:lineRule="auto"/>
        <w:ind w:firstLine="600"/>
        <w:jc w:val="both"/>
      </w:pPr>
      <w:r>
        <w:rPr>
          <w:rFonts w:ascii="Times New Roman" w:hAnsi="Times New Roman"/>
          <w:b w:val="0"/>
          <w:i w:val="0"/>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lineRule="auto"/>
        <w:ind w:firstLine="600"/>
        <w:jc w:val="both"/>
      </w:pPr>
      <w:r>
        <w:rPr>
          <w:rFonts w:ascii="Times New Roman" w:hAnsi="Times New Roman"/>
          <w:b/>
          <w:i w:val="0"/>
          <w:color w:val="000000"/>
          <w:sz w:val="28"/>
        </w:rPr>
        <w:t>Итоговое повторение</w:t>
      </w:r>
    </w:p>
    <w:p>
      <w:pPr>
        <w:spacing w:before="0" w:after="0" w:line="264" w:lineRule="auto"/>
        <w:ind w:firstLine="600"/>
        <w:jc w:val="both"/>
      </w:pPr>
      <w:r>
        <w:rPr>
          <w:rFonts w:ascii="Times New Roman" w:hAnsi="Times New Roman"/>
          <w:b w:val="0"/>
          <w:i w:val="0"/>
          <w:color w:val="000000"/>
          <w:sz w:val="28"/>
        </w:rPr>
        <w:t>История родного края в годы революций и Гражданской войны.</w:t>
      </w:r>
    </w:p>
    <w:p>
      <w:pPr>
        <w:spacing w:before="0" w:after="0" w:line="264" w:lineRule="auto"/>
        <w:ind w:firstLine="600"/>
        <w:jc w:val="both"/>
      </w:pPr>
      <w:r>
        <w:rPr>
          <w:rFonts w:ascii="Times New Roman" w:hAnsi="Times New Roman"/>
          <w:b w:val="0"/>
          <w:i w:val="0"/>
          <w:color w:val="000000"/>
          <w:sz w:val="28"/>
        </w:rPr>
        <w:t>Наши земляки — герои Великой Отечественной войны (1941—1945 гг.).</w:t>
      </w:r>
    </w:p>
    <w:p>
      <w:pPr>
        <w:spacing w:before="0" w:after="0" w:line="264" w:lineRule="auto"/>
        <w:ind w:firstLine="600"/>
        <w:jc w:val="both"/>
      </w:pPr>
      <w:r>
        <w:rPr>
          <w:rFonts w:ascii="Times New Roman" w:hAnsi="Times New Roman"/>
          <w:b w:val="0"/>
          <w:i w:val="0"/>
          <w:color w:val="000000"/>
          <w:sz w:val="28"/>
        </w:rPr>
        <w:t>Наш регион в конце XX — начале XXI вв.</w:t>
      </w:r>
    </w:p>
    <w:p>
      <w:pPr>
        <w:spacing w:before="0" w:after="0" w:line="264" w:lineRule="auto"/>
        <w:ind w:firstLine="600"/>
        <w:jc w:val="both"/>
      </w:pPr>
      <w:r>
        <w:rPr>
          <w:rFonts w:ascii="Times New Roman" w:hAnsi="Times New Roman"/>
          <w:b w:val="0"/>
          <w:i w:val="0"/>
          <w:color w:val="000000"/>
          <w:sz w:val="28"/>
        </w:rPr>
        <w:t>Трудовые достижения родного края.</w:t>
      </w:r>
    </w:p>
    <w:p>
      <w:pPr>
        <w:sectPr>
          <w:pgSz w:w="11906" w:h="16383"/>
          <w:cols w:space="720" w:num="1"/>
        </w:sectPr>
      </w:pPr>
      <w:bookmarkStart w:id="9" w:name="block-16789665"/>
    </w:p>
    <w:bookmarkEnd w:id="8"/>
    <w:bookmarkEnd w:id="9"/>
    <w:p>
      <w:pPr>
        <w:spacing w:before="0" w:after="0" w:line="264" w:lineRule="auto"/>
        <w:ind w:left="120"/>
        <w:jc w:val="both"/>
      </w:pPr>
      <w:bookmarkStart w:id="10" w:name="block-16789666"/>
      <w:r>
        <w:rPr>
          <w:rFonts w:ascii="Times New Roman" w:hAnsi="Times New Roman"/>
          <w:b/>
          <w:i w:val="0"/>
          <w:color w:val="000000"/>
          <w:sz w:val="28"/>
        </w:rPr>
        <w:t>ПЛАНИРУЕМЫЕ РЕЗУЛЬТАТЫ</w:t>
      </w:r>
    </w:p>
    <w:p>
      <w:pPr>
        <w:spacing w:before="0" w:after="0" w:line="264" w:lineRule="auto"/>
        <w:ind w:firstLine="600"/>
        <w:jc w:val="both"/>
      </w:pPr>
      <w:r>
        <w:rPr>
          <w:rFonts w:ascii="Times New Roman" w:hAnsi="Times New Roman"/>
          <w:b w:val="0"/>
          <w:i w:val="0"/>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 xml:space="preserve">К важнейшим </w:t>
      </w:r>
      <w:r>
        <w:rPr>
          <w:rFonts w:ascii="Times New Roman" w:hAnsi="Times New Roman"/>
          <w:b/>
          <w:i w:val="0"/>
          <w:color w:val="000000"/>
          <w:sz w:val="28"/>
        </w:rPr>
        <w:t>личностным результатам</w:t>
      </w:r>
      <w:r>
        <w:rPr>
          <w:rFonts w:ascii="Times New Roman" w:hAnsi="Times New Roman"/>
          <w:b w:val="0"/>
          <w:i w:val="0"/>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lineRule="auto"/>
        <w:ind w:firstLine="600"/>
        <w:jc w:val="both"/>
      </w:pPr>
      <w:r>
        <w:rPr>
          <w:rFonts w:ascii="Times New Roman" w:hAnsi="Times New Roman"/>
          <w:b w:val="0"/>
          <w:i w:val="0"/>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val="0"/>
          <w:i w:val="0"/>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lineRule="auto"/>
        <w:ind w:firstLine="600"/>
        <w:jc w:val="both"/>
      </w:pPr>
      <w:r>
        <w:rPr>
          <w:rFonts w:ascii="Times New Roman" w:hAnsi="Times New Roman"/>
          <w:b w:val="0"/>
          <w:i w:val="0"/>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lineRule="auto"/>
        <w:ind w:firstLine="600"/>
        <w:jc w:val="both"/>
      </w:pPr>
      <w:r>
        <w:rPr>
          <w:rFonts w:ascii="Times New Roman" w:hAnsi="Times New Roman"/>
          <w:b w:val="0"/>
          <w:i w:val="0"/>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lineRule="auto"/>
        <w:ind w:firstLine="600"/>
        <w:jc w:val="both"/>
      </w:pPr>
      <w:r>
        <w:rPr>
          <w:rFonts w:ascii="Times New Roman" w:hAnsi="Times New Roman"/>
          <w:b w:val="0"/>
          <w:i w:val="0"/>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lineRule="auto"/>
        <w:ind w:firstLine="600"/>
        <w:jc w:val="both"/>
      </w:pPr>
      <w:r>
        <w:rPr>
          <w:rFonts w:ascii="Times New Roman" w:hAnsi="Times New Roman"/>
          <w:b w:val="0"/>
          <w:i w:val="0"/>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lineRule="auto"/>
        <w:ind w:firstLine="600"/>
        <w:jc w:val="both"/>
      </w:pPr>
      <w:r>
        <w:rPr>
          <w:rFonts w:ascii="Times New Roman" w:hAnsi="Times New Roman"/>
          <w:b w:val="0"/>
          <w:i w:val="0"/>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lineRule="auto"/>
        <w:ind w:firstLine="600"/>
        <w:jc w:val="both"/>
      </w:pPr>
      <w:r>
        <w:rPr>
          <w:rFonts w:ascii="Times New Roman" w:hAnsi="Times New Roman"/>
          <w:b w:val="0"/>
          <w:i w:val="0"/>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val="0"/>
          <w:i w:val="0"/>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0"/>
          <w:color w:val="000000"/>
          <w:sz w:val="28"/>
        </w:rPr>
        <w:t>МЕТАПРЕДМЕТНЫЕ РЕЗУЛЬТАТЫ</w:t>
      </w:r>
    </w:p>
    <w:p>
      <w:pPr>
        <w:spacing w:before="0" w:after="0" w:line="264" w:lineRule="auto"/>
        <w:ind w:firstLine="600"/>
        <w:jc w:val="both"/>
      </w:pPr>
      <w:r>
        <w:rPr>
          <w:rFonts w:ascii="Times New Roman" w:hAnsi="Times New Roman"/>
          <w:b/>
          <w:i w:val="0"/>
          <w:color w:val="000000"/>
          <w:sz w:val="28"/>
        </w:rPr>
        <w:t>Метапредметные результаты</w:t>
      </w:r>
      <w:r>
        <w:rPr>
          <w:rFonts w:ascii="Times New Roman" w:hAnsi="Times New Roman"/>
          <w:b w:val="0"/>
          <w:i w:val="0"/>
          <w:color w:val="000000"/>
          <w:sz w:val="28"/>
        </w:rPr>
        <w:t xml:space="preserve"> изучения истории в основной школе выражаются в следующих качествах и действиях.</w:t>
      </w:r>
    </w:p>
    <w:p>
      <w:pPr>
        <w:spacing w:before="0" w:after="0" w:line="264" w:lineRule="auto"/>
        <w:ind w:firstLine="600"/>
        <w:jc w:val="both"/>
      </w:pPr>
      <w:r>
        <w:rPr>
          <w:rFonts w:ascii="Times New Roman" w:hAnsi="Times New Roman"/>
          <w:b w:val="0"/>
          <w:i w:val="0"/>
          <w:color w:val="000000"/>
          <w:sz w:val="28"/>
        </w:rPr>
        <w:t>В сфере универсальных учебных познавательных действий:</w:t>
      </w:r>
    </w:p>
    <w:p>
      <w:pPr>
        <w:spacing w:before="0" w:after="0" w:line="264" w:lineRule="auto"/>
        <w:ind w:firstLine="600"/>
        <w:jc w:val="both"/>
      </w:pPr>
      <w:r>
        <w:rPr>
          <w:rFonts w:ascii="Times New Roman" w:hAnsi="Times New Roman"/>
          <w:b w:val="0"/>
          <w:i w:val="0"/>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lineRule="auto"/>
        <w:ind w:firstLine="600"/>
        <w:jc w:val="both"/>
      </w:pPr>
      <w:r>
        <w:rPr>
          <w:rFonts w:ascii="Times New Roman" w:hAnsi="Times New Roman"/>
          <w:b w:val="0"/>
          <w:i w:val="0"/>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lineRule="auto"/>
        <w:ind w:firstLine="600"/>
        <w:jc w:val="both"/>
      </w:pPr>
      <w:r>
        <w:rPr>
          <w:rFonts w:ascii="Times New Roman" w:hAnsi="Times New Roman"/>
          <w:b w:val="0"/>
          <w:i w:val="0"/>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В сфере универсальных учебных коммуникативных действий:</w:t>
      </w:r>
    </w:p>
    <w:p>
      <w:pPr>
        <w:spacing w:before="0" w:after="0" w:line="264" w:lineRule="auto"/>
        <w:ind w:firstLine="600"/>
        <w:jc w:val="both"/>
      </w:pPr>
      <w:r>
        <w:rPr>
          <w:rFonts w:ascii="Times New Roman" w:hAnsi="Times New Roman"/>
          <w:b w:val="0"/>
          <w:i w:val="0"/>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lineRule="auto"/>
        <w:ind w:firstLine="600"/>
        <w:jc w:val="both"/>
      </w:pPr>
      <w:r>
        <w:rPr>
          <w:rFonts w:ascii="Times New Roman" w:hAnsi="Times New Roman"/>
          <w:b w:val="0"/>
          <w:i w:val="0"/>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lineRule="auto"/>
        <w:ind w:firstLine="600"/>
        <w:jc w:val="both"/>
      </w:pPr>
      <w:r>
        <w:rPr>
          <w:rFonts w:ascii="Times New Roman" w:hAnsi="Times New Roman"/>
          <w:b w:val="0"/>
          <w:i w:val="0"/>
          <w:color w:val="000000"/>
          <w:sz w:val="28"/>
        </w:rPr>
        <w:t>В сфере универсальных учебных регулятивных действий:</w:t>
      </w:r>
    </w:p>
    <w:p>
      <w:pPr>
        <w:spacing w:before="0" w:after="0" w:line="264" w:lineRule="auto"/>
        <w:ind w:firstLine="600"/>
        <w:jc w:val="both"/>
      </w:pPr>
      <w:r>
        <w:rPr>
          <w:rFonts w:ascii="Times New Roman" w:hAnsi="Times New Roman"/>
          <w:b w:val="0"/>
          <w:i w:val="0"/>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lineRule="auto"/>
        <w:ind w:firstLine="600"/>
        <w:jc w:val="both"/>
      </w:pPr>
      <w:r>
        <w:rPr>
          <w:rFonts w:ascii="Times New Roman" w:hAnsi="Times New Roman"/>
          <w:b w:val="0"/>
          <w:i w:val="0"/>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В сфере эмоционального интеллекта, понимания себя и других:</w:t>
      </w:r>
    </w:p>
    <w:p>
      <w:pPr>
        <w:spacing w:before="0" w:after="0" w:line="264" w:lineRule="auto"/>
        <w:ind w:firstLine="600"/>
        <w:jc w:val="both"/>
      </w:pPr>
      <w:r>
        <w:rPr>
          <w:rFonts w:ascii="Times New Roman" w:hAnsi="Times New Roman"/>
          <w:b w:val="0"/>
          <w:i w:val="0"/>
          <w:color w:val="000000"/>
          <w:sz w:val="28"/>
        </w:rPr>
        <w:t>выявлять на примерах исторических ситуаций роль эмоций в отношениях между людьми;</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lineRule="auto"/>
        <w:ind w:firstLine="600"/>
        <w:jc w:val="both"/>
      </w:pPr>
      <w:r>
        <w:rPr>
          <w:rFonts w:ascii="Times New Roman" w:hAnsi="Times New Roman"/>
          <w:b w:val="0"/>
          <w:i w:val="0"/>
          <w:color w:val="000000"/>
          <w:sz w:val="28"/>
        </w:rPr>
        <w:t>регулировать способ выражения своих эмоций с учетом позиций и мнений других участников общения.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2"/>
        </w:numPr>
        <w:spacing w:before="0" w:after="0" w:line="264" w:lineRule="auto"/>
        <w:jc w:val="both"/>
      </w:pPr>
      <w:r>
        <w:rPr>
          <w:rFonts w:ascii="Times New Roman" w:hAnsi="Times New Roman"/>
          <w:b w:val="0"/>
          <w:i w:val="0"/>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lineRule="auto"/>
        <w:jc w:val="both"/>
      </w:pPr>
      <w:r>
        <w:rPr>
          <w:rFonts w:ascii="Times New Roman" w:hAnsi="Times New Roman"/>
          <w:b w:val="0"/>
          <w:i w:val="0"/>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lineRule="auto"/>
        <w:jc w:val="both"/>
      </w:pPr>
      <w:r>
        <w:rPr>
          <w:rFonts w:ascii="Times New Roman" w:hAnsi="Times New Roman"/>
          <w:b w:val="0"/>
          <w:i w:val="0"/>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3"/>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4"/>
        </w:numPr>
        <w:spacing w:before="0" w:after="0" w:line="264" w:lineRule="auto"/>
        <w:jc w:val="both"/>
      </w:pPr>
      <w:r>
        <w:rPr>
          <w:rFonts w:ascii="Times New Roman" w:hAnsi="Times New Roman"/>
          <w:b w:val="0"/>
          <w:i w:val="0"/>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lineRule="auto"/>
        <w:jc w:val="both"/>
      </w:pPr>
      <w:r>
        <w:rPr>
          <w:rFonts w:ascii="Times New Roman" w:hAnsi="Times New Roman"/>
          <w:b w:val="0"/>
          <w:i w:val="0"/>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5"/>
        </w:numPr>
        <w:spacing w:before="0" w:after="0" w:line="264" w:lineRule="auto"/>
        <w:jc w:val="both"/>
      </w:pPr>
      <w:r>
        <w:rPr>
          <w:rFonts w:ascii="Times New Roman" w:hAnsi="Times New Roman"/>
          <w:b w:val="0"/>
          <w:i w:val="0"/>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lineRule="auto"/>
        <w:jc w:val="both"/>
      </w:pPr>
      <w:r>
        <w:rPr>
          <w:rFonts w:ascii="Times New Roman" w:hAnsi="Times New Roman"/>
          <w:b w:val="0"/>
          <w:i w:val="0"/>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lineRule="auto"/>
        <w:jc w:val="both"/>
      </w:pPr>
      <w:r>
        <w:rPr>
          <w:rFonts w:ascii="Times New Roman" w:hAnsi="Times New Roman"/>
          <w:b w:val="0"/>
          <w:i w:val="0"/>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6"/>
        </w:numPr>
        <w:spacing w:before="0" w:after="0" w:line="264" w:lineRule="auto"/>
        <w:jc w:val="both"/>
      </w:pPr>
      <w:r>
        <w:rPr>
          <w:rFonts w:ascii="Times New Roman" w:hAnsi="Times New Roman"/>
          <w:b w:val="0"/>
          <w:i w:val="0"/>
          <w:color w:val="000000"/>
          <w:sz w:val="28"/>
        </w:rPr>
        <w:t>характеризовать условия жизни людей в древности;</w:t>
      </w:r>
    </w:p>
    <w:p>
      <w:pPr>
        <w:numPr>
          <w:ilvl w:val="0"/>
          <w:numId w:val="6"/>
        </w:numPr>
        <w:spacing w:before="0" w:after="0" w:line="264" w:lineRule="auto"/>
        <w:jc w:val="both"/>
      </w:pPr>
      <w:r>
        <w:rPr>
          <w:rFonts w:ascii="Times New Roman" w:hAnsi="Times New Roman"/>
          <w:b w:val="0"/>
          <w:i w:val="0"/>
          <w:color w:val="000000"/>
          <w:sz w:val="28"/>
        </w:rPr>
        <w:t>рассказывать о значительных событиях древней истории, их участниках;</w:t>
      </w:r>
    </w:p>
    <w:p>
      <w:pPr>
        <w:numPr>
          <w:ilvl w:val="0"/>
          <w:numId w:val="6"/>
        </w:numPr>
        <w:spacing w:before="0" w:after="0" w:line="264" w:lineRule="auto"/>
        <w:jc w:val="both"/>
      </w:pPr>
      <w:r>
        <w:rPr>
          <w:rFonts w:ascii="Times New Roman" w:hAnsi="Times New Roman"/>
          <w:b w:val="0"/>
          <w:i w:val="0"/>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lineRule="auto"/>
        <w:jc w:val="both"/>
      </w:pPr>
      <w:r>
        <w:rPr>
          <w:rFonts w:ascii="Times New Roman" w:hAnsi="Times New Roman"/>
          <w:b w:val="0"/>
          <w:i w:val="0"/>
          <w:color w:val="000000"/>
          <w:sz w:val="28"/>
        </w:rPr>
        <w:t>давать краткое описание памятников культуры эпохи первобытности и древнейших цивилизаций.</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7"/>
        </w:numPr>
        <w:spacing w:before="0" w:after="0" w:line="264" w:lineRule="auto"/>
        <w:jc w:val="both"/>
      </w:pPr>
      <w:r>
        <w:rPr>
          <w:rFonts w:ascii="Times New Roman" w:hAnsi="Times New Roman"/>
          <w:b w:val="0"/>
          <w:i w:val="0"/>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lineRule="auto"/>
        <w:jc w:val="both"/>
      </w:pPr>
      <w:r>
        <w:rPr>
          <w:rFonts w:ascii="Times New Roman" w:hAnsi="Times New Roman"/>
          <w:b w:val="0"/>
          <w:i w:val="0"/>
          <w:color w:val="000000"/>
          <w:sz w:val="28"/>
        </w:rPr>
        <w:t>сравнивать исторические явления, определять их общие черты;</w:t>
      </w:r>
    </w:p>
    <w:p>
      <w:pPr>
        <w:numPr>
          <w:ilvl w:val="0"/>
          <w:numId w:val="7"/>
        </w:numPr>
        <w:spacing w:before="0" w:after="0" w:line="264" w:lineRule="auto"/>
        <w:jc w:val="both"/>
      </w:pPr>
      <w:r>
        <w:rPr>
          <w:rFonts w:ascii="Times New Roman" w:hAnsi="Times New Roman"/>
          <w:b w:val="0"/>
          <w:i w:val="0"/>
          <w:color w:val="000000"/>
          <w:sz w:val="28"/>
        </w:rPr>
        <w:t>иллюстрировать общие явления, черты конкретными примерами;</w:t>
      </w:r>
    </w:p>
    <w:p>
      <w:pPr>
        <w:numPr>
          <w:ilvl w:val="0"/>
          <w:numId w:val="7"/>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древней истории.</w:t>
      </w:r>
    </w:p>
    <w:p>
      <w:pPr>
        <w:numPr>
          <w:ilvl w:val="0"/>
          <w:numId w:val="7"/>
        </w:numPr>
        <w:spacing w:before="0" w:after="0" w:line="264" w:lineRule="auto"/>
        <w:jc w:val="both"/>
      </w:pPr>
      <w:r>
        <w:rPr>
          <w:rFonts w:ascii="Times New Roman" w:hAnsi="Times New Roman"/>
          <w:b w:val="0"/>
          <w:i w:val="0"/>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lineRule="auto"/>
        <w:jc w:val="both"/>
      </w:pPr>
      <w:r>
        <w:rPr>
          <w:rFonts w:ascii="Times New Roman" w:hAnsi="Times New Roman"/>
          <w:b w:val="0"/>
          <w:i w:val="0"/>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lineRule="auto"/>
        <w:jc w:val="both"/>
      </w:pPr>
      <w:r>
        <w:rPr>
          <w:rFonts w:ascii="Times New Roman" w:hAnsi="Times New Roman"/>
          <w:b w:val="0"/>
          <w:i w:val="0"/>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8"/>
        </w:numPr>
        <w:spacing w:before="0" w:after="0" w:line="264" w:lineRule="auto"/>
        <w:jc w:val="both"/>
      </w:pPr>
      <w:r>
        <w:rPr>
          <w:rFonts w:ascii="Times New Roman" w:hAnsi="Times New Roman"/>
          <w:b w:val="0"/>
          <w:i w:val="0"/>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lineRule="auto"/>
        <w:jc w:val="both"/>
      </w:pPr>
      <w:r>
        <w:rPr>
          <w:rFonts w:ascii="Times New Roman" w:hAnsi="Times New Roman"/>
          <w:b w:val="0"/>
          <w:i w:val="0"/>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9"/>
        </w:numPr>
        <w:spacing w:before="0" w:after="0" w:line="264" w:lineRule="auto"/>
        <w:jc w:val="both"/>
      </w:pPr>
      <w:r>
        <w:rPr>
          <w:rFonts w:ascii="Times New Roman" w:hAnsi="Times New Roman"/>
          <w:b w:val="0"/>
          <w:i w:val="0"/>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lineRule="auto"/>
        <w:jc w:val="both"/>
      </w:pPr>
      <w:r>
        <w:rPr>
          <w:rFonts w:ascii="Times New Roman" w:hAnsi="Times New Roman"/>
          <w:b w:val="0"/>
          <w:i w:val="0"/>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lineRule="auto"/>
        <w:jc w:val="both"/>
      </w:pPr>
      <w:r>
        <w:rPr>
          <w:rFonts w:ascii="Times New Roman" w:hAnsi="Times New Roman"/>
          <w:b w:val="0"/>
          <w:i w:val="0"/>
          <w:color w:val="000000"/>
          <w:sz w:val="28"/>
        </w:rPr>
        <w:t>устанавливать длительность и синхронность событий истории Руси и всеобщей истории.</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10"/>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 (составление систематических таблиц).</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11"/>
        </w:numPr>
        <w:spacing w:before="0" w:after="0" w:line="264" w:lineRule="auto"/>
        <w:jc w:val="both"/>
      </w:pPr>
      <w:r>
        <w:rPr>
          <w:rFonts w:ascii="Times New Roman" w:hAnsi="Times New Roman"/>
          <w:b w:val="0"/>
          <w:i w:val="0"/>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lineRule="auto"/>
        <w:jc w:val="both"/>
      </w:pPr>
      <w:r>
        <w:rPr>
          <w:rFonts w:ascii="Times New Roman" w:hAnsi="Times New Roman"/>
          <w:b w:val="0"/>
          <w:i w:val="0"/>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12"/>
        </w:numPr>
        <w:spacing w:before="0" w:after="0" w:line="264" w:lineRule="auto"/>
        <w:jc w:val="both"/>
      </w:pPr>
      <w:r>
        <w:rPr>
          <w:rFonts w:ascii="Times New Roman" w:hAnsi="Times New Roman"/>
          <w:b w:val="0"/>
          <w:i w:val="0"/>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lineRule="auto"/>
        <w:jc w:val="both"/>
      </w:pPr>
      <w:r>
        <w:rPr>
          <w:rFonts w:ascii="Times New Roman" w:hAnsi="Times New Roman"/>
          <w:b w:val="0"/>
          <w:i w:val="0"/>
          <w:color w:val="000000"/>
          <w:sz w:val="28"/>
        </w:rPr>
        <w:t>характеризовать авторство, время, место создания источника;</w:t>
      </w:r>
    </w:p>
    <w:p>
      <w:pPr>
        <w:numPr>
          <w:ilvl w:val="0"/>
          <w:numId w:val="12"/>
        </w:numPr>
        <w:spacing w:before="0" w:after="0" w:line="264" w:lineRule="auto"/>
        <w:jc w:val="both"/>
      </w:pPr>
      <w:r>
        <w:rPr>
          <w:rFonts w:ascii="Times New Roman" w:hAnsi="Times New Roman"/>
          <w:b w:val="0"/>
          <w:i w:val="0"/>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lineRule="auto"/>
        <w:jc w:val="both"/>
      </w:pPr>
      <w:r>
        <w:rPr>
          <w:rFonts w:ascii="Times New Roman" w:hAnsi="Times New Roman"/>
          <w:b w:val="0"/>
          <w:i w:val="0"/>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lineRule="auto"/>
        <w:jc w:val="both"/>
      </w:pPr>
      <w:r>
        <w:rPr>
          <w:rFonts w:ascii="Times New Roman" w:hAnsi="Times New Roman"/>
          <w:b w:val="0"/>
          <w:i w:val="0"/>
          <w:color w:val="000000"/>
          <w:sz w:val="28"/>
        </w:rPr>
        <w:t>характеризовать позицию автора письменного и визуального исторического источника.</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13"/>
        </w:numPr>
        <w:spacing w:before="0" w:after="0" w:line="264" w:lineRule="auto"/>
        <w:jc w:val="both"/>
      </w:pPr>
      <w:r>
        <w:rPr>
          <w:rFonts w:ascii="Times New Roman" w:hAnsi="Times New Roman"/>
          <w:b w:val="0"/>
          <w:i w:val="0"/>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lineRule="auto"/>
        <w:jc w:val="both"/>
      </w:pPr>
      <w:r>
        <w:rPr>
          <w:rFonts w:ascii="Times New Roman" w:hAnsi="Times New Roman"/>
          <w:b w:val="0"/>
          <w:i w:val="0"/>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lineRule="auto"/>
        <w:jc w:val="both"/>
      </w:pPr>
      <w:r>
        <w:rPr>
          <w:rFonts w:ascii="Times New Roman" w:hAnsi="Times New Roman"/>
          <w:b w:val="0"/>
          <w:i w:val="0"/>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14"/>
        </w:numPr>
        <w:spacing w:before="0" w:after="0" w:line="264" w:lineRule="auto"/>
        <w:jc w:val="both"/>
      </w:pPr>
      <w:r>
        <w:rPr>
          <w:rFonts w:ascii="Times New Roman" w:hAnsi="Times New Roman"/>
          <w:b w:val="0"/>
          <w:i w:val="0"/>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lineRule="auto"/>
        <w:jc w:val="both"/>
      </w:pPr>
      <w:r>
        <w:rPr>
          <w:rFonts w:ascii="Times New Roman" w:hAnsi="Times New Roman"/>
          <w:b w:val="0"/>
          <w:i w:val="0"/>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lineRule="auto"/>
        <w:ind w:left="120"/>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lineRule="auto"/>
        <w:jc w:val="both"/>
      </w:pPr>
      <w:r>
        <w:rPr>
          <w:rFonts w:ascii="Times New Roman" w:hAnsi="Times New Roman"/>
          <w:b w:val="0"/>
          <w:i w:val="0"/>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lineRule="auto"/>
        <w:jc w:val="both"/>
      </w:pPr>
      <w:r>
        <w:rPr>
          <w:rFonts w:ascii="Times New Roman" w:hAnsi="Times New Roman"/>
          <w:b w:val="0"/>
          <w:i w:val="0"/>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16"/>
        </w:numPr>
        <w:spacing w:before="0" w:after="0" w:line="264" w:lineRule="auto"/>
        <w:jc w:val="both"/>
      </w:pPr>
      <w:r>
        <w:rPr>
          <w:rFonts w:ascii="Times New Roman" w:hAnsi="Times New Roman"/>
          <w:b w:val="0"/>
          <w:i w:val="0"/>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lineRule="auto"/>
        <w:jc w:val="both"/>
      </w:pPr>
      <w:r>
        <w:rPr>
          <w:rFonts w:ascii="Times New Roman" w:hAnsi="Times New Roman"/>
          <w:b w:val="0"/>
          <w:i w:val="0"/>
          <w:color w:val="000000"/>
          <w:sz w:val="28"/>
        </w:rPr>
        <w:t>выполнять учебные проекты по истории Средних веков (в том числе на региональном материале).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17"/>
        </w:numPr>
        <w:spacing w:before="0" w:after="0" w:line="264" w:lineRule="auto"/>
        <w:jc w:val="both"/>
      </w:pPr>
      <w:r>
        <w:rPr>
          <w:rFonts w:ascii="Times New Roman" w:hAnsi="Times New Roman"/>
          <w:b w:val="0"/>
          <w:i w:val="0"/>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lineRule="auto"/>
        <w:jc w:val="both"/>
      </w:pPr>
      <w:r>
        <w:rPr>
          <w:rFonts w:ascii="Times New Roman" w:hAnsi="Times New Roman"/>
          <w:b w:val="0"/>
          <w:i w:val="0"/>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lineRule="auto"/>
        <w:jc w:val="both"/>
      </w:pPr>
      <w:r>
        <w:rPr>
          <w:rFonts w:ascii="Times New Roman" w:hAnsi="Times New Roman"/>
          <w:b w:val="0"/>
          <w:i w:val="0"/>
          <w:color w:val="000000"/>
          <w:sz w:val="28"/>
        </w:rPr>
        <w:t>устанавливать синхронность событий отечественной и всеобщей истории XVI–XVII вв.</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18"/>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19"/>
        </w:numPr>
        <w:spacing w:before="0" w:after="0" w:line="264" w:lineRule="auto"/>
        <w:jc w:val="both"/>
      </w:pPr>
      <w:r>
        <w:rPr>
          <w:rFonts w:ascii="Times New Roman" w:hAnsi="Times New Roman"/>
          <w:b w:val="0"/>
          <w:i w:val="0"/>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lineRule="auto"/>
        <w:jc w:val="both"/>
      </w:pPr>
      <w:r>
        <w:rPr>
          <w:rFonts w:ascii="Times New Roman" w:hAnsi="Times New Roman"/>
          <w:b w:val="0"/>
          <w:i w:val="0"/>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20"/>
        </w:numPr>
        <w:spacing w:before="0" w:after="0" w:line="264" w:lineRule="auto"/>
        <w:jc w:val="both"/>
      </w:pPr>
      <w:r>
        <w:rPr>
          <w:rFonts w:ascii="Times New Roman" w:hAnsi="Times New Roman"/>
          <w:b w:val="0"/>
          <w:i w:val="0"/>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lineRule="auto"/>
        <w:jc w:val="both"/>
      </w:pPr>
      <w:r>
        <w:rPr>
          <w:rFonts w:ascii="Times New Roman" w:hAnsi="Times New Roman"/>
          <w:b w:val="0"/>
          <w:i w:val="0"/>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lineRule="auto"/>
        <w:jc w:val="both"/>
      </w:pPr>
      <w:r>
        <w:rPr>
          <w:rFonts w:ascii="Times New Roman" w:hAnsi="Times New Roman"/>
          <w:b w:val="0"/>
          <w:i w:val="0"/>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lineRule="auto"/>
        <w:jc w:val="both"/>
      </w:pPr>
      <w:r>
        <w:rPr>
          <w:rFonts w:ascii="Times New Roman" w:hAnsi="Times New Roman"/>
          <w:b w:val="0"/>
          <w:i w:val="0"/>
          <w:color w:val="000000"/>
          <w:sz w:val="28"/>
        </w:rPr>
        <w:t>сопоставлять и систематизировать информацию из нескольких однотипных источников.</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21"/>
        </w:numPr>
        <w:spacing w:before="0" w:after="0" w:line="264" w:lineRule="auto"/>
        <w:jc w:val="both"/>
      </w:pPr>
      <w:r>
        <w:rPr>
          <w:rFonts w:ascii="Times New Roman" w:hAnsi="Times New Roman"/>
          <w:b w:val="0"/>
          <w:i w:val="0"/>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lineRule="auto"/>
        <w:jc w:val="both"/>
      </w:pPr>
      <w:r>
        <w:rPr>
          <w:rFonts w:ascii="Times New Roman" w:hAnsi="Times New Roman"/>
          <w:b w:val="0"/>
          <w:i w:val="0"/>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lineRule="auto"/>
        <w:jc w:val="both"/>
      </w:pPr>
      <w:r>
        <w:rPr>
          <w:rFonts w:ascii="Times New Roman" w:hAnsi="Times New Roman"/>
          <w:b w:val="0"/>
          <w:i w:val="0"/>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22"/>
        </w:numPr>
        <w:spacing w:before="0" w:after="0" w:line="264" w:lineRule="auto"/>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lineRule="auto"/>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lineRule="auto"/>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lineRule="auto"/>
        <w:jc w:val="both"/>
      </w:pPr>
      <w:r>
        <w:rPr>
          <w:rFonts w:ascii="Times New Roman" w:hAnsi="Times New Roman"/>
          <w:b w:val="0"/>
          <w:i w:val="0"/>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lineRule="auto"/>
        <w:jc w:val="both"/>
      </w:pPr>
      <w:r>
        <w:rPr>
          <w:rFonts w:ascii="Times New Roman" w:hAnsi="Times New Roman"/>
          <w:b w:val="0"/>
          <w:i w:val="0"/>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23"/>
        </w:numPr>
        <w:spacing w:before="0" w:after="0" w:line="264" w:lineRule="auto"/>
        <w:jc w:val="both"/>
      </w:pPr>
      <w:r>
        <w:rPr>
          <w:rFonts w:ascii="Times New Roman" w:hAnsi="Times New Roman"/>
          <w:b w:val="0"/>
          <w:i w:val="0"/>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lineRule="auto"/>
        <w:jc w:val="both"/>
      </w:pPr>
      <w:r>
        <w:rPr>
          <w:rFonts w:ascii="Times New Roman" w:hAnsi="Times New Roman"/>
          <w:b w:val="0"/>
          <w:i w:val="0"/>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lineRule="auto"/>
        <w:jc w:val="both"/>
      </w:pPr>
      <w:r>
        <w:rPr>
          <w:rFonts w:ascii="Times New Roman" w:hAnsi="Times New Roman"/>
          <w:b w:val="0"/>
          <w:i w:val="0"/>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24"/>
        </w:numPr>
        <w:spacing w:before="0" w:after="0" w:line="264" w:lineRule="auto"/>
        <w:jc w:val="both"/>
      </w:pPr>
      <w:r>
        <w:rPr>
          <w:rFonts w:ascii="Times New Roman" w:hAnsi="Times New Roman"/>
          <w:b w:val="0"/>
          <w:i w:val="0"/>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lineRule="auto"/>
        <w:jc w:val="both"/>
      </w:pPr>
      <w:r>
        <w:rPr>
          <w:rFonts w:ascii="Times New Roman" w:hAnsi="Times New Roman"/>
          <w:b w:val="0"/>
          <w:i w:val="0"/>
          <w:color w:val="000000"/>
          <w:sz w:val="28"/>
        </w:rPr>
        <w:t>устанавливать синхронность событий отечественной и всеобщей истории XVIII в.</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25"/>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26"/>
        </w:numPr>
        <w:spacing w:before="0" w:after="0" w:line="264" w:lineRule="auto"/>
        <w:jc w:val="both"/>
      </w:pPr>
      <w:r>
        <w:rPr>
          <w:rFonts w:ascii="Times New Roman" w:hAnsi="Times New Roman"/>
          <w:b w:val="0"/>
          <w:i w:val="0"/>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27"/>
        </w:numPr>
        <w:spacing w:before="0" w:after="0" w:line="264" w:lineRule="auto"/>
        <w:jc w:val="both"/>
      </w:pPr>
      <w:r>
        <w:rPr>
          <w:rFonts w:ascii="Times New Roman" w:hAnsi="Times New Roman"/>
          <w:b w:val="0"/>
          <w:i w:val="0"/>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lineRule="auto"/>
        <w:jc w:val="both"/>
      </w:pPr>
      <w:r>
        <w:rPr>
          <w:rFonts w:ascii="Times New Roman" w:hAnsi="Times New Roman"/>
          <w:b w:val="0"/>
          <w:i w:val="0"/>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lineRule="auto"/>
        <w:jc w:val="both"/>
      </w:pPr>
      <w:r>
        <w:rPr>
          <w:rFonts w:ascii="Times New Roman" w:hAnsi="Times New Roman"/>
          <w:b w:val="0"/>
          <w:i w:val="0"/>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28"/>
        </w:numPr>
        <w:spacing w:before="0" w:after="0" w:line="264" w:lineRule="auto"/>
        <w:jc w:val="both"/>
      </w:pPr>
      <w:r>
        <w:rPr>
          <w:rFonts w:ascii="Times New Roman" w:hAnsi="Times New Roman"/>
          <w:b w:val="0"/>
          <w:i w:val="0"/>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lineRule="auto"/>
        <w:jc w:val="both"/>
      </w:pPr>
      <w:r>
        <w:rPr>
          <w:rFonts w:ascii="Times New Roman" w:hAnsi="Times New Roman"/>
          <w:b w:val="0"/>
          <w:i w:val="0"/>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lineRule="auto"/>
        <w:jc w:val="both"/>
      </w:pPr>
      <w:r>
        <w:rPr>
          <w:rFonts w:ascii="Times New Roman" w:hAnsi="Times New Roman"/>
          <w:b w:val="0"/>
          <w:i w:val="0"/>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29"/>
        </w:numPr>
        <w:spacing w:before="0" w:after="0" w:line="264" w:lineRule="auto"/>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lineRule="auto"/>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lineRule="auto"/>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lineRule="auto"/>
        <w:jc w:val="both"/>
      </w:pPr>
      <w:r>
        <w:rPr>
          <w:rFonts w:ascii="Times New Roman" w:hAnsi="Times New Roman"/>
          <w:b w:val="0"/>
          <w:i w:val="0"/>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lineRule="auto"/>
        <w:jc w:val="both"/>
      </w:pPr>
      <w:r>
        <w:rPr>
          <w:rFonts w:ascii="Times New Roman" w:hAnsi="Times New Roman"/>
          <w:b w:val="0"/>
          <w:i w:val="0"/>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30"/>
        </w:numPr>
        <w:spacing w:before="0" w:after="0" w:line="264" w:lineRule="auto"/>
        <w:jc w:val="both"/>
      </w:pPr>
      <w:r>
        <w:rPr>
          <w:rFonts w:ascii="Times New Roman" w:hAnsi="Times New Roman"/>
          <w:b w:val="0"/>
          <w:i w:val="0"/>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lineRule="auto"/>
        <w:jc w:val="both"/>
      </w:pPr>
      <w:r>
        <w:rPr>
          <w:rFonts w:ascii="Times New Roman" w:hAnsi="Times New Roman"/>
          <w:b w:val="0"/>
          <w:i w:val="0"/>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31"/>
        </w:numPr>
        <w:spacing w:before="0" w:after="0" w:line="264" w:lineRule="auto"/>
        <w:jc w:val="both"/>
      </w:pPr>
      <w:r>
        <w:rPr>
          <w:rFonts w:ascii="Times New Roman" w:hAnsi="Times New Roman"/>
          <w:b w:val="0"/>
          <w:i w:val="0"/>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lineRule="auto"/>
        <w:jc w:val="both"/>
      </w:pPr>
      <w:r>
        <w:rPr>
          <w:rFonts w:ascii="Times New Roman" w:hAnsi="Times New Roman"/>
          <w:b w:val="0"/>
          <w:i w:val="0"/>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lineRule="auto"/>
        <w:jc w:val="both"/>
      </w:pPr>
      <w:r>
        <w:rPr>
          <w:rFonts w:ascii="Times New Roman" w:hAnsi="Times New Roman"/>
          <w:b w:val="0"/>
          <w:i w:val="0"/>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32"/>
        </w:numPr>
        <w:spacing w:before="0" w:after="0" w:line="264" w:lineRule="auto"/>
        <w:jc w:val="both"/>
      </w:pPr>
      <w:r>
        <w:rPr>
          <w:rFonts w:ascii="Times New Roman" w:hAnsi="Times New Roman"/>
          <w:b w:val="0"/>
          <w:i w:val="0"/>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lineRule="auto"/>
        <w:jc w:val="both"/>
      </w:pPr>
      <w:r>
        <w:rPr>
          <w:rFonts w:ascii="Times New Roman" w:hAnsi="Times New Roman"/>
          <w:b w:val="0"/>
          <w:i w:val="0"/>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lineRule="auto"/>
        <w:jc w:val="both"/>
      </w:pPr>
      <w:r>
        <w:rPr>
          <w:rFonts w:ascii="Times New Roman" w:hAnsi="Times New Roman"/>
          <w:b w:val="0"/>
          <w:i w:val="0"/>
          <w:color w:val="000000"/>
          <w:sz w:val="28"/>
        </w:rPr>
        <w:t>составлять систематические таблицы;</w:t>
      </w:r>
    </w:p>
    <w:p>
      <w:pPr>
        <w:numPr>
          <w:ilvl w:val="0"/>
          <w:numId w:val="32"/>
        </w:numPr>
        <w:spacing w:before="0" w:after="0" w:line="264" w:lineRule="auto"/>
        <w:jc w:val="both"/>
      </w:pPr>
      <w:r>
        <w:rPr>
          <w:rFonts w:ascii="Times New Roman" w:hAnsi="Times New Roman"/>
          <w:b w:val="0"/>
          <w:i w:val="0"/>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33"/>
        </w:numPr>
        <w:spacing w:before="0" w:after="0" w:line="264" w:lineRule="auto"/>
        <w:jc w:val="both"/>
      </w:pPr>
      <w:r>
        <w:rPr>
          <w:rFonts w:ascii="Times New Roman" w:hAnsi="Times New Roman"/>
          <w:b w:val="0"/>
          <w:i w:val="0"/>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lineRule="auto"/>
        <w:jc w:val="both"/>
      </w:pPr>
      <w:r>
        <w:rPr>
          <w:rFonts w:ascii="Times New Roman" w:hAnsi="Times New Roman"/>
          <w:b w:val="0"/>
          <w:i w:val="0"/>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34"/>
        </w:numPr>
        <w:spacing w:before="0" w:after="0" w:line="264" w:lineRule="auto"/>
        <w:jc w:val="both"/>
      </w:pPr>
      <w:r>
        <w:rPr>
          <w:rFonts w:ascii="Times New Roman" w:hAnsi="Times New Roman"/>
          <w:b w:val="0"/>
          <w:i w:val="0"/>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lineRule="auto"/>
        <w:jc w:val="both"/>
      </w:pPr>
      <w:r>
        <w:rPr>
          <w:rFonts w:ascii="Times New Roman" w:hAnsi="Times New Roman"/>
          <w:b w:val="0"/>
          <w:i w:val="0"/>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lineRule="auto"/>
        <w:jc w:val="both"/>
      </w:pPr>
      <w:r>
        <w:rPr>
          <w:rFonts w:ascii="Times New Roman" w:hAnsi="Times New Roman"/>
          <w:b w:val="0"/>
          <w:i w:val="0"/>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lineRule="auto"/>
        <w:jc w:val="both"/>
      </w:pPr>
      <w:r>
        <w:rPr>
          <w:rFonts w:ascii="Times New Roman" w:hAnsi="Times New Roman"/>
          <w:b w:val="0"/>
          <w:i w:val="0"/>
          <w:color w:val="000000"/>
          <w:sz w:val="28"/>
        </w:rPr>
        <w:t>различать в тексте письменных источников факты и интерпретации событий прошлого.</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35"/>
        </w:numPr>
        <w:spacing w:before="0" w:after="0" w:line="264" w:lineRule="auto"/>
        <w:jc w:val="both"/>
      </w:pPr>
      <w:r>
        <w:rPr>
          <w:rFonts w:ascii="Times New Roman" w:hAnsi="Times New Roman"/>
          <w:b w:val="0"/>
          <w:i w:val="0"/>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lineRule="auto"/>
        <w:jc w:val="both"/>
      </w:pPr>
      <w:r>
        <w:rPr>
          <w:rFonts w:ascii="Times New Roman" w:hAnsi="Times New Roman"/>
          <w:b w:val="0"/>
          <w:i w:val="0"/>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lineRule="auto"/>
        <w:jc w:val="both"/>
      </w:pPr>
      <w:r>
        <w:rPr>
          <w:rFonts w:ascii="Times New Roman" w:hAnsi="Times New Roman"/>
          <w:b w:val="0"/>
          <w:i w:val="0"/>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36"/>
        </w:numPr>
        <w:spacing w:before="0" w:after="0" w:line="264" w:lineRule="auto"/>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lineRule="auto"/>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lineRule="auto"/>
        <w:jc w:val="both"/>
      </w:pPr>
      <w:r>
        <w:rPr>
          <w:rFonts w:ascii="Times New Roman" w:hAnsi="Times New Roman"/>
          <w:b w:val="0"/>
          <w:i w:val="0"/>
          <w:color w:val="000000"/>
          <w:sz w:val="28"/>
        </w:rPr>
        <w:t>Раскрывать наиболее значимые события и процессы истории России XX - начала XXI в.</w:t>
      </w:r>
    </w:p>
    <w:p>
      <w:pPr>
        <w:spacing w:before="0" w:after="0" w:line="264" w:lineRule="auto"/>
        <w:ind w:left="120"/>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lineRule="auto"/>
        <w:jc w:val="both"/>
      </w:pPr>
      <w:r>
        <w:rPr>
          <w:rFonts w:ascii="Times New Roman" w:hAnsi="Times New Roman"/>
          <w:b w:val="0"/>
          <w:i w:val="0"/>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lineRule="auto"/>
        <w:jc w:val="both"/>
      </w:pPr>
      <w:r>
        <w:rPr>
          <w:rFonts w:ascii="Times New Roman" w:hAnsi="Times New Roman"/>
          <w:b w:val="0"/>
          <w:i w:val="0"/>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lineRule="auto"/>
        <w:jc w:val="both"/>
      </w:pPr>
      <w:r>
        <w:rPr>
          <w:rFonts w:ascii="Times New Roman" w:hAnsi="Times New Roman"/>
          <w:b w:val="0"/>
          <w:i w:val="0"/>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38"/>
        </w:numPr>
        <w:spacing w:before="0" w:after="0" w:line="264" w:lineRule="auto"/>
        <w:jc w:val="both"/>
      </w:pPr>
      <w:r>
        <w:rPr>
          <w:rFonts w:ascii="Times New Roman" w:hAnsi="Times New Roman"/>
          <w:b w:val="0"/>
          <w:i w:val="0"/>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lineRule="auto"/>
        <w:jc w:val="both"/>
      </w:pPr>
      <w:r>
        <w:rPr>
          <w:rFonts w:ascii="Times New Roman" w:hAnsi="Times New Roman"/>
          <w:b w:val="0"/>
          <w:i w:val="0"/>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lineRule="auto"/>
        <w:jc w:val="both"/>
      </w:pPr>
      <w:r>
        <w:rPr>
          <w:rFonts w:ascii="Times New Roman" w:hAnsi="Times New Roman"/>
          <w:b w:val="0"/>
          <w:i w:val="0"/>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lineRule="auto"/>
        <w:jc w:val="both"/>
      </w:pPr>
      <w:r>
        <w:rPr>
          <w:rFonts w:ascii="Times New Roman" w:hAnsi="Times New Roman"/>
          <w:b w:val="0"/>
          <w:i w:val="0"/>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pPr>
        <w:sectPr>
          <w:pgSz w:w="11906" w:h="16383"/>
          <w:cols w:space="720" w:num="1"/>
        </w:sectPr>
      </w:pPr>
      <w:bookmarkStart w:id="11" w:name="block-16789666"/>
    </w:p>
    <w:bookmarkEnd w:id="10"/>
    <w:bookmarkEnd w:id="11"/>
    <w:p>
      <w:pPr>
        <w:spacing w:before="0" w:after="0"/>
        <w:ind w:left="120"/>
        <w:jc w:val="left"/>
      </w:pPr>
      <w:bookmarkStart w:id="12" w:name="block-16789662"/>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60"/>
        <w:gridCol w:w="1421"/>
        <w:gridCol w:w="2456"/>
        <w:gridCol w:w="2579"/>
        <w:gridCol w:w="3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История Древнего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Первобытность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Древний мир. Древний Восток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Египет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Древние цивилизации Месопотамии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Восточное Средиземноморье в древности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Персидская держава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Древняя Индия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Китай</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Древняя Греция. Эллинизм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Древнейшая Греция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Греческие полисы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Древней Греции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Македонские завоевания. Эллинизм</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Древний Рим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Римского государства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Римские завоевания в Средиземноморье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Поздняя Римская республика. Гражданские войны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Расцвет и падение Римской империи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Древнего Рима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66"/>
        <w:gridCol w:w="2240"/>
        <w:gridCol w:w="1451"/>
        <w:gridCol w:w="2491"/>
        <w:gridCol w:w="2612"/>
        <w:gridCol w:w="39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Средних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Европы в раннее Средневековье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Византийская империя в VI—XI вв.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Арабы в VI—ХI вв.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Средневековое европейское общество</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Европы в XII—XV вв.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средневековой Европы</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Востока в Средние века</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доколумбовой Америки в Средние века</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От Руси к Российскому государству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IX — начале XII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середине XII — начале XIII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Русские земли и их соседи в середине XIII — XIV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единого Русского государства в XV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с древнейших времен до конца XV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5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53"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60"/>
        <w:gridCol w:w="1421"/>
        <w:gridCol w:w="2456"/>
        <w:gridCol w:w="2579"/>
        <w:gridCol w:w="3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Нового времени. Конец XV — XVII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Великие географические открытия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европейском обществе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Реформация и Контрреформация в Европе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Европы в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XVI -XVII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Европейская культура в раннее Новое время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Востока в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Россия в XVI—XVII вв.: от Великого княжества к царству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 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Смута в России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XVII 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3"/>
        <w:gridCol w:w="2400"/>
        <w:gridCol w:w="1445"/>
        <w:gridCol w:w="2484"/>
        <w:gridCol w:w="2605"/>
        <w:gridCol w:w="39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Нового времени. XVIII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Век Просвещения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Европы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Британские колонии в Северной Америке: борьба за независимость</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Французская революция конца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Европейская культура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Востока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Россия в конце XVII — XVIII в.: от царства к империи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эпоху преобразований Петра I</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после Петра I. Дворцовые перевороты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1760-1790-х гг. Правление Екатерины II и Павла I</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Российской империи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3"/>
        <w:gridCol w:w="2560"/>
        <w:gridCol w:w="1402"/>
        <w:gridCol w:w="2434"/>
        <w:gridCol w:w="2559"/>
        <w:gridCol w:w="37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5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8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0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Нового времени. XIХ — начало ХХ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Европа в начале XIX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европейских стран в 1815—1840-е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середине XIX - начале XX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 XIX - начале XX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в XIX - начале XX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Африки в ХIХ — начале ХХ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в XIX — начале ХХ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XIX - начале XX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Российская империя в XIX — начале XX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Александровская эпоха: государственный либерализм</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Николаевское самодержавие: государственный консерватизм</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империи в первой половине XIX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России в первой половине XIX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и правовая модернизация страны при Александре II</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1880-1890-х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империи во второй половине XIX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Этнокультурный облик империи</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на пороге XX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Учебный модуль. </w:t>
            </w:r>
            <w:r>
              <w:rPr>
                <w:rFonts w:ascii="Times New Roman" w:hAnsi="Times New Roman"/>
                <w:b/>
                <w:i w:val="0"/>
                <w:color w:val="000000"/>
                <w:sz w:val="24"/>
              </w:rPr>
              <w:t>"Введение в Новейшую историю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1917—1922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Отечественная война 1941—1945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СССР. Становление новой России (1992—1999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Возрождение страны с 2000-х гг. Воссоединение Крыма с Россией</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модулю</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85 </w:t>
            </w:r>
          </w:p>
        </w:tc>
        <w:tc>
          <w:tcPr>
            <w:tcW w:w="17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57"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16789662"/>
    </w:p>
    <w:bookmarkEnd w:id="12"/>
    <w:bookmarkEnd w:id="13"/>
    <w:p>
      <w:pPr>
        <w:spacing w:before="0" w:after="0"/>
        <w:ind w:left="120"/>
        <w:jc w:val="left"/>
      </w:pPr>
      <w:bookmarkStart w:id="14" w:name="block-16789663"/>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4"/>
        <w:gridCol w:w="4249"/>
        <w:gridCol w:w="2920"/>
        <w:gridCol w:w="4840"/>
        <w:gridCol w:w="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67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2044"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3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204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Что изучает история.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"https://m.edsoo.ru/863f8d54" \h </w:instrText>
            </w:r>
            <w:r>
              <w:fldChar w:fldCharType="separate"/>
            </w:r>
            <w:r>
              <w:rPr>
                <w:rFonts w:ascii="Times New Roman" w:hAnsi="Times New Roman"/>
                <w:b w:val="0"/>
                <w:i w:val="0"/>
                <w:color w:val="0000FF"/>
                <w:sz w:val="22"/>
                <w:u w:val="single"/>
              </w:rPr>
              <w:t>https://m.edsoo.ru/863f8d54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Историческая хронология. Историческая карта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"https://m.edsoo.ru/863f8f2a" \h </w:instrText>
            </w:r>
            <w:r>
              <w:fldChar w:fldCharType="separate"/>
            </w:r>
            <w:r>
              <w:rPr>
                <w:rFonts w:ascii="Times New Roman" w:hAnsi="Times New Roman"/>
                <w:b w:val="0"/>
                <w:i w:val="0"/>
                <w:color w:val="0000FF"/>
                <w:sz w:val="22"/>
                <w:u w:val="single"/>
              </w:rPr>
              <w:t>https://m.edsoo.ru/863f8f2a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Происхождение, расселение и эволюция древнейшего человека. Появление человека разумного</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"https://m.edsoo.ru/863f9380" \h </w:instrText>
            </w:r>
            <w:r>
              <w:fldChar w:fldCharType="separate"/>
            </w:r>
            <w:r>
              <w:rPr>
                <w:rFonts w:ascii="Times New Roman" w:hAnsi="Times New Roman"/>
                <w:b w:val="0"/>
                <w:i w:val="0"/>
                <w:color w:val="0000FF"/>
                <w:sz w:val="22"/>
                <w:u w:val="single"/>
              </w:rPr>
              <w:t>https://m.edsoo.ru/863f9380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"https://m.edsoo.ru/863f9740" \h </w:instrText>
            </w:r>
            <w:r>
              <w:fldChar w:fldCharType="separate"/>
            </w:r>
            <w:r>
              <w:rPr>
                <w:rFonts w:ascii="Times New Roman" w:hAnsi="Times New Roman"/>
                <w:b w:val="0"/>
                <w:i w:val="0"/>
                <w:color w:val="0000FF"/>
                <w:sz w:val="22"/>
                <w:u w:val="single"/>
              </w:rPr>
              <w:t>https://m.edsoo.ru/863f9740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«История Древнего мира»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Древнейшие земледельцы и скотоводы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"https://m.edsoo.ru/863f9c68" \h </w:instrText>
            </w:r>
            <w:r>
              <w:fldChar w:fldCharType="separate"/>
            </w:r>
            <w:r>
              <w:rPr>
                <w:rFonts w:ascii="Times New Roman" w:hAnsi="Times New Roman"/>
                <w:b w:val="0"/>
                <w:i w:val="0"/>
                <w:color w:val="0000FF"/>
                <w:sz w:val="22"/>
                <w:u w:val="single"/>
              </w:rPr>
              <w:t>https://m.edsoo.ru/863f9c68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От первобытности к цивилизации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"https://m.edsoo.ru/863fa050" \h </w:instrText>
            </w:r>
            <w:r>
              <w:fldChar w:fldCharType="separate"/>
            </w:r>
            <w:r>
              <w:rPr>
                <w:rFonts w:ascii="Times New Roman" w:hAnsi="Times New Roman"/>
                <w:b w:val="0"/>
                <w:i w:val="0"/>
                <w:color w:val="0000FF"/>
                <w:sz w:val="22"/>
                <w:u w:val="single"/>
              </w:rPr>
              <w:t>https://m.edsoo.ru/863fa050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Природа Египта и ее влияние на условия жизни и занятия древних египтян</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"https://m.edsoo.ru/863fa244" \h </w:instrText>
            </w:r>
            <w:r>
              <w:fldChar w:fldCharType="separate"/>
            </w:r>
            <w:r>
              <w:rPr>
                <w:rFonts w:ascii="Times New Roman" w:hAnsi="Times New Roman"/>
                <w:b w:val="0"/>
                <w:i w:val="0"/>
                <w:color w:val="0000FF"/>
                <w:sz w:val="22"/>
                <w:u w:val="single"/>
              </w:rPr>
              <w:t>https://m.edsoo.ru/863fa244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государственной власти.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"https://m.edsoo.ru/863fa6ea" \h </w:instrText>
            </w:r>
            <w:r>
              <w:fldChar w:fldCharType="separate"/>
            </w:r>
            <w:r>
              <w:rPr>
                <w:rFonts w:ascii="Times New Roman" w:hAnsi="Times New Roman"/>
                <w:b w:val="0"/>
                <w:i w:val="0"/>
                <w:color w:val="0000FF"/>
                <w:sz w:val="22"/>
                <w:u w:val="single"/>
              </w:rPr>
              <w:t>https://m.edsoo.ru/863fa6ea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Управление государством (фараон, вельможи, чиновники)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"https://m.edsoo.ru/863faa50" \h </w:instrText>
            </w:r>
            <w:r>
              <w:fldChar w:fldCharType="separate"/>
            </w:r>
            <w:r>
              <w:rPr>
                <w:rFonts w:ascii="Times New Roman" w:hAnsi="Times New Roman"/>
                <w:b w:val="0"/>
                <w:i w:val="0"/>
                <w:color w:val="0000FF"/>
                <w:sz w:val="22"/>
                <w:u w:val="single"/>
              </w:rPr>
              <w:t>https://m.edsoo.ru/863faa50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Условия жизни, положение и повинности населения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"https://m.edsoo.ru/863fabea" \h </w:instrText>
            </w:r>
            <w:r>
              <w:fldChar w:fldCharType="separate"/>
            </w:r>
            <w:r>
              <w:rPr>
                <w:rFonts w:ascii="Times New Roman" w:hAnsi="Times New Roman"/>
                <w:b w:val="0"/>
                <w:i w:val="0"/>
                <w:color w:val="0000FF"/>
                <w:sz w:val="22"/>
                <w:u w:val="single"/>
              </w:rPr>
              <w:t>https://m.edsoo.ru/863fabea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Египта с соседними народами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"https://m.edsoo.ru/863fadfc" \h </w:instrText>
            </w:r>
            <w:r>
              <w:fldChar w:fldCharType="separate"/>
            </w:r>
            <w:r>
              <w:rPr>
                <w:rFonts w:ascii="Times New Roman" w:hAnsi="Times New Roman"/>
                <w:b w:val="0"/>
                <w:i w:val="0"/>
                <w:color w:val="0000FF"/>
                <w:sz w:val="22"/>
                <w:u w:val="single"/>
              </w:rPr>
              <w:t>https://m.edsoo.ru/863fadfc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верования египтян</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"https://m.edsoo.ru/863fb130" \h </w:instrText>
            </w:r>
            <w:r>
              <w:fldChar w:fldCharType="separate"/>
            </w:r>
            <w:r>
              <w:rPr>
                <w:rFonts w:ascii="Times New Roman" w:hAnsi="Times New Roman"/>
                <w:b w:val="0"/>
                <w:i w:val="0"/>
                <w:color w:val="0000FF"/>
                <w:sz w:val="22"/>
                <w:u w:val="single"/>
              </w:rPr>
              <w:t>https://m.edsoo.ru/863fb130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Познания древних египтян</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"https://m.edsoo.ru/863fb324" \h </w:instrText>
            </w:r>
            <w:r>
              <w:fldChar w:fldCharType="separate"/>
            </w:r>
            <w:r>
              <w:rPr>
                <w:rFonts w:ascii="Times New Roman" w:hAnsi="Times New Roman"/>
                <w:b w:val="0"/>
                <w:i w:val="0"/>
                <w:color w:val="0000FF"/>
                <w:sz w:val="22"/>
                <w:u w:val="single"/>
              </w:rPr>
              <w:t>https://m.edsoo.ru/863fb324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условия Месопотамии (Междуречья) и их влияние на занятия населения.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"https://m.edsoo.ru/863fb540" \h </w:instrText>
            </w:r>
            <w:r>
              <w:fldChar w:fldCharType="separate"/>
            </w:r>
            <w:r>
              <w:rPr>
                <w:rFonts w:ascii="Times New Roman" w:hAnsi="Times New Roman"/>
                <w:b w:val="0"/>
                <w:i w:val="0"/>
                <w:color w:val="0000FF"/>
                <w:sz w:val="22"/>
                <w:u w:val="single"/>
              </w:rPr>
              <w:t>https://m.edsoo.ru/863fb540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Вавилон.</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"https://m.edsoo.ru/863fb748" \h </w:instrText>
            </w:r>
            <w:r>
              <w:fldChar w:fldCharType="separate"/>
            </w:r>
            <w:r>
              <w:rPr>
                <w:rFonts w:ascii="Times New Roman" w:hAnsi="Times New Roman"/>
                <w:b w:val="0"/>
                <w:i w:val="0"/>
                <w:color w:val="0000FF"/>
                <w:sz w:val="22"/>
                <w:u w:val="single"/>
              </w:rPr>
              <w:t>https://m.edsoo.ru/863fb748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Ассирия.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"https://m.edsoo.ru/863fbac2" \h </w:instrText>
            </w:r>
            <w:r>
              <w:fldChar w:fldCharType="separate"/>
            </w:r>
            <w:r>
              <w:rPr>
                <w:rFonts w:ascii="Times New Roman" w:hAnsi="Times New Roman"/>
                <w:b w:val="0"/>
                <w:i w:val="0"/>
                <w:color w:val="0000FF"/>
                <w:sz w:val="22"/>
                <w:u w:val="single"/>
              </w:rPr>
              <w:t>https://m.edsoo.ru/863fbac2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Нововавилонское царство.</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"https://m.edsoo.ru/863fbdd8" \h </w:instrText>
            </w:r>
            <w:r>
              <w:fldChar w:fldCharType="separate"/>
            </w:r>
            <w:r>
              <w:rPr>
                <w:rFonts w:ascii="Times New Roman" w:hAnsi="Times New Roman"/>
                <w:b w:val="0"/>
                <w:i w:val="0"/>
                <w:color w:val="0000FF"/>
                <w:sz w:val="22"/>
                <w:u w:val="single"/>
              </w:rPr>
              <w:t>https://m.edsoo.ru/863fbdd8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Финикия.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r>
              <w:fldChar w:fldCharType="begin"/>
            </w:r>
            <w:r>
              <w:instrText xml:space="preserve"> HYPERLINK "https://m.edsoo.ru/863fbfcc" \h </w:instrText>
            </w:r>
            <w:r>
              <w:fldChar w:fldCharType="separate"/>
            </w:r>
            <w:r>
              <w:rPr>
                <w:rFonts w:ascii="Times New Roman" w:hAnsi="Times New Roman"/>
                <w:b w:val="0"/>
                <w:i w:val="0"/>
                <w:color w:val="0000FF"/>
                <w:sz w:val="22"/>
                <w:u w:val="single"/>
              </w:rPr>
              <w:t>https://m.edsoo.ru/863fbfcc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Палестина и ее население. Возникновение Израильского государства.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"https://m.edsoo.ru/863fc26a" \h </w:instrText>
            </w:r>
            <w:r>
              <w:fldChar w:fldCharType="separate"/>
            </w:r>
            <w:r>
              <w:rPr>
                <w:rFonts w:ascii="Times New Roman" w:hAnsi="Times New Roman"/>
                <w:b w:val="0"/>
                <w:i w:val="0"/>
                <w:color w:val="0000FF"/>
                <w:sz w:val="22"/>
                <w:u w:val="single"/>
              </w:rPr>
              <w:t>https://m.edsoo.ru/863fc26a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Завоевания персов.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"https://m.edsoo.ru/863fc4c2" \h </w:instrText>
            </w:r>
            <w:r>
              <w:fldChar w:fldCharType="separate"/>
            </w:r>
            <w:r>
              <w:rPr>
                <w:rFonts w:ascii="Times New Roman" w:hAnsi="Times New Roman"/>
                <w:b w:val="0"/>
                <w:i w:val="0"/>
                <w:color w:val="0000FF"/>
                <w:sz w:val="22"/>
                <w:u w:val="single"/>
              </w:rPr>
              <w:t>https://m.edsoo.ru/863fc4c2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устройство Персидской державы.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"https://m.edsoo.ru/863fc6ca" \h </w:instrText>
            </w:r>
            <w:r>
              <w:fldChar w:fldCharType="separate"/>
            </w:r>
            <w:r>
              <w:rPr>
                <w:rFonts w:ascii="Times New Roman" w:hAnsi="Times New Roman"/>
                <w:b w:val="0"/>
                <w:i w:val="0"/>
                <w:color w:val="0000FF"/>
                <w:sz w:val="22"/>
                <w:u w:val="single"/>
              </w:rPr>
              <w:t>https://m.edsoo.ru/863fc6ca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Древняя Индия.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"https://m.edsoo.ru/863fc8dc" \h </w:instrText>
            </w:r>
            <w:r>
              <w:fldChar w:fldCharType="separate"/>
            </w:r>
            <w:r>
              <w:rPr>
                <w:rFonts w:ascii="Times New Roman" w:hAnsi="Times New Roman"/>
                <w:b w:val="0"/>
                <w:i w:val="0"/>
                <w:color w:val="0000FF"/>
                <w:sz w:val="22"/>
                <w:u w:val="single"/>
              </w:rPr>
              <w:t>https://m.edsoo.ru/863fc8dc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верования и культура древних индийцев.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"https://m.edsoo.ru/863fcaf8" \h </w:instrText>
            </w:r>
            <w:r>
              <w:fldChar w:fldCharType="separate"/>
            </w:r>
            <w:r>
              <w:rPr>
                <w:rFonts w:ascii="Times New Roman" w:hAnsi="Times New Roman"/>
                <w:b w:val="0"/>
                <w:i w:val="0"/>
                <w:color w:val="0000FF"/>
                <w:sz w:val="22"/>
                <w:u w:val="single"/>
              </w:rPr>
              <w:t>https://m.edsoo.ru/863fcaf8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Китай.Правление династии Хань</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"https://m.edsoo.ru/863fce2c" \h </w:instrText>
            </w:r>
            <w:r>
              <w:fldChar w:fldCharType="separate"/>
            </w:r>
            <w:r>
              <w:rPr>
                <w:rFonts w:ascii="Times New Roman" w:hAnsi="Times New Roman"/>
                <w:b w:val="0"/>
                <w:i w:val="0"/>
                <w:color w:val="0000FF"/>
                <w:sz w:val="22"/>
                <w:u w:val="single"/>
              </w:rPr>
              <w:t>https://m.edsoo.ru/863fce2c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"https://m.edsoo.ru/863fd07a" \h </w:instrText>
            </w:r>
            <w:r>
              <w:fldChar w:fldCharType="separate"/>
            </w:r>
            <w:r>
              <w:rPr>
                <w:rFonts w:ascii="Times New Roman" w:hAnsi="Times New Roman"/>
                <w:b w:val="0"/>
                <w:i w:val="0"/>
                <w:color w:val="0000FF"/>
                <w:sz w:val="22"/>
                <w:u w:val="single"/>
              </w:rPr>
              <w:t>https://m.edsoo.ru/863fd07a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«Древний Восток»</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Религиозно-философские учения, наука и изобретения древних китайцев.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"https://m.edsoo.ru/863fd336" \h </w:instrText>
            </w:r>
            <w:r>
              <w:fldChar w:fldCharType="separate"/>
            </w:r>
            <w:r>
              <w:rPr>
                <w:rFonts w:ascii="Times New Roman" w:hAnsi="Times New Roman"/>
                <w:b w:val="0"/>
                <w:i w:val="0"/>
                <w:color w:val="0000FF"/>
                <w:sz w:val="22"/>
                <w:u w:val="single"/>
              </w:rPr>
              <w:t>https://m.edsoo.ru/863fd336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условия Древней Греции и их влияние на занятия населения.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"https://m.edsoo.ru/863fd5c0" \h </w:instrText>
            </w:r>
            <w:r>
              <w:fldChar w:fldCharType="separate"/>
            </w:r>
            <w:r>
              <w:rPr>
                <w:rFonts w:ascii="Times New Roman" w:hAnsi="Times New Roman"/>
                <w:b w:val="0"/>
                <w:i w:val="0"/>
                <w:color w:val="0000FF"/>
                <w:sz w:val="22"/>
                <w:u w:val="single"/>
              </w:rPr>
              <w:t>https://m.edsoo.ru/863fd5c0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Древнейшие государства Греции.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"https://m.edsoo.ru/863fd836" \h </w:instrText>
            </w:r>
            <w:r>
              <w:fldChar w:fldCharType="separate"/>
            </w:r>
            <w:r>
              <w:rPr>
                <w:rFonts w:ascii="Times New Roman" w:hAnsi="Times New Roman"/>
                <w:b w:val="0"/>
                <w:i w:val="0"/>
                <w:color w:val="0000FF"/>
                <w:sz w:val="22"/>
                <w:u w:val="single"/>
              </w:rPr>
              <w:t>https://m.edsoo.ru/863fd836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Троянская война.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"https://m.edsoo.ru/8640a31a" \h </w:instrText>
            </w:r>
            <w:r>
              <w:fldChar w:fldCharType="separate"/>
            </w:r>
            <w:r>
              <w:rPr>
                <w:rFonts w:ascii="Times New Roman" w:hAnsi="Times New Roman"/>
                <w:b w:val="0"/>
                <w:i w:val="0"/>
                <w:color w:val="0000FF"/>
                <w:sz w:val="22"/>
                <w:u w:val="single"/>
              </w:rPr>
              <w:t>https://m.edsoo.ru/8640a31a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Поэмы Гомера «Илиада» и «Одиссея»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"https://m.edsoo.ru/8640a770" \h </w:instrText>
            </w:r>
            <w:r>
              <w:fldChar w:fldCharType="separate"/>
            </w:r>
            <w:r>
              <w:rPr>
                <w:rFonts w:ascii="Times New Roman" w:hAnsi="Times New Roman"/>
                <w:b w:val="0"/>
                <w:i w:val="0"/>
                <w:color w:val="0000FF"/>
                <w:sz w:val="22"/>
                <w:u w:val="single"/>
              </w:rPr>
              <w:t>https://m.edsoo.ru/8640a770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хозяйственной жизни греческих полисов после «темных веков»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"https://m.edsoo.ru/8640a91e" \h </w:instrText>
            </w:r>
            <w:r>
              <w:fldChar w:fldCharType="separate"/>
            </w:r>
            <w:r>
              <w:rPr>
                <w:rFonts w:ascii="Times New Roman" w:hAnsi="Times New Roman"/>
                <w:b w:val="0"/>
                <w:i w:val="0"/>
                <w:color w:val="0000FF"/>
                <w:sz w:val="22"/>
                <w:u w:val="single"/>
              </w:rPr>
              <w:t>https://m.edsoo.ru/8640a91e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городов-государств.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"https://m.edsoo.ru/8640aae0" \h </w:instrText>
            </w:r>
            <w:r>
              <w:fldChar w:fldCharType="separate"/>
            </w:r>
            <w:r>
              <w:rPr>
                <w:rFonts w:ascii="Times New Roman" w:hAnsi="Times New Roman"/>
                <w:b w:val="0"/>
                <w:i w:val="0"/>
                <w:color w:val="0000FF"/>
                <w:sz w:val="22"/>
                <w:u w:val="single"/>
              </w:rPr>
              <w:t>https://m.edsoo.ru/8640aae0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греческая колонизация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r>
              <w:fldChar w:fldCharType="begin"/>
            </w:r>
            <w:r>
              <w:instrText xml:space="preserve"> HYPERLINK "https://m.edsoo.ru/8640ac84" \h </w:instrText>
            </w:r>
            <w:r>
              <w:fldChar w:fldCharType="separate"/>
            </w:r>
            <w:r>
              <w:rPr>
                <w:rFonts w:ascii="Times New Roman" w:hAnsi="Times New Roman"/>
                <w:b w:val="0"/>
                <w:i w:val="0"/>
                <w:color w:val="0000FF"/>
                <w:sz w:val="22"/>
                <w:u w:val="single"/>
              </w:rPr>
              <w:t>https://m.edsoo.ru/8640ac84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Афины: утверждение демократии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"https://m.edsoo.ru/8640ae32" \h </w:instrText>
            </w:r>
            <w:r>
              <w:fldChar w:fldCharType="separate"/>
            </w:r>
            <w:r>
              <w:rPr>
                <w:rFonts w:ascii="Times New Roman" w:hAnsi="Times New Roman"/>
                <w:b w:val="0"/>
                <w:i w:val="0"/>
                <w:color w:val="0000FF"/>
                <w:sz w:val="22"/>
                <w:u w:val="single"/>
              </w:rPr>
              <w:t>https://m.edsoo.ru/8640ae32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Спарта: основные группы населения, общественное устройство</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"https://m.edsoo.ru/8640afcc" \h </w:instrText>
            </w:r>
            <w:r>
              <w:fldChar w:fldCharType="separate"/>
            </w:r>
            <w:r>
              <w:rPr>
                <w:rFonts w:ascii="Times New Roman" w:hAnsi="Times New Roman"/>
                <w:b w:val="0"/>
                <w:i w:val="0"/>
                <w:color w:val="0000FF"/>
                <w:sz w:val="22"/>
                <w:u w:val="single"/>
              </w:rPr>
              <w:t>https://m.edsoo.ru/8640afcc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Греко-персидские войны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"https://m.edsoo.ru/8640b1ca" \h </w:instrText>
            </w:r>
            <w:r>
              <w:fldChar w:fldCharType="separate"/>
            </w:r>
            <w:r>
              <w:rPr>
                <w:rFonts w:ascii="Times New Roman" w:hAnsi="Times New Roman"/>
                <w:b w:val="0"/>
                <w:i w:val="0"/>
                <w:color w:val="0000FF"/>
                <w:sz w:val="22"/>
                <w:u w:val="single"/>
              </w:rPr>
              <w:t>https://m.edsoo.ru/8640b1ca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Крупные сражения греко-персидских войн и их итоги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"https://m.edsoo.ru/8640b382" \h </w:instrText>
            </w:r>
            <w:r>
              <w:fldChar w:fldCharType="separate"/>
            </w:r>
            <w:r>
              <w:rPr>
                <w:rFonts w:ascii="Times New Roman" w:hAnsi="Times New Roman"/>
                <w:b w:val="0"/>
                <w:i w:val="0"/>
                <w:color w:val="0000FF"/>
                <w:sz w:val="22"/>
                <w:u w:val="single"/>
              </w:rPr>
              <w:t>https://m.edsoo.ru/8640b382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Расцвет Афинского государства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"https://m.edsoo.ru/8640b508" \h </w:instrText>
            </w:r>
            <w:r>
              <w:fldChar w:fldCharType="separate"/>
            </w:r>
            <w:r>
              <w:rPr>
                <w:rFonts w:ascii="Times New Roman" w:hAnsi="Times New Roman"/>
                <w:b w:val="0"/>
                <w:i w:val="0"/>
                <w:color w:val="0000FF"/>
                <w:sz w:val="22"/>
                <w:u w:val="single"/>
              </w:rPr>
              <w:t>https://m.edsoo.ru/8640b508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Хозяйственная жизнь в древнегреческом обществе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"https://m.edsoo.ru/8640b67a" \h </w:instrText>
            </w:r>
            <w:r>
              <w:fldChar w:fldCharType="separate"/>
            </w:r>
            <w:r>
              <w:rPr>
                <w:rFonts w:ascii="Times New Roman" w:hAnsi="Times New Roman"/>
                <w:b w:val="0"/>
                <w:i w:val="0"/>
                <w:color w:val="0000FF"/>
                <w:sz w:val="22"/>
                <w:u w:val="single"/>
              </w:rPr>
              <w:t>https://m.edsoo.ru/8640b67a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Пелопоннесская война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"https://m.edsoo.ru/8640b7f6" \h </w:instrText>
            </w:r>
            <w:r>
              <w:fldChar w:fldCharType="separate"/>
            </w:r>
            <w:r>
              <w:rPr>
                <w:rFonts w:ascii="Times New Roman" w:hAnsi="Times New Roman"/>
                <w:b w:val="0"/>
                <w:i w:val="0"/>
                <w:color w:val="0000FF"/>
                <w:sz w:val="22"/>
                <w:u w:val="single"/>
              </w:rPr>
              <w:t>https://m.edsoo.ru/8640b7f6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древних греков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"https://m.edsoo.ru/8640b990" \h </w:instrText>
            </w:r>
            <w:r>
              <w:fldChar w:fldCharType="separate"/>
            </w:r>
            <w:r>
              <w:rPr>
                <w:rFonts w:ascii="Times New Roman" w:hAnsi="Times New Roman"/>
                <w:b w:val="0"/>
                <w:i w:val="0"/>
                <w:color w:val="0000FF"/>
                <w:sz w:val="22"/>
                <w:u w:val="single"/>
              </w:rPr>
              <w:t>https://m.edsoo.ru/8640b990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и наука в Древней Греции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"https://m.edsoo.ru/8640bb16" \h </w:instrText>
            </w:r>
            <w:r>
              <w:fldChar w:fldCharType="separate"/>
            </w:r>
            <w:r>
              <w:rPr>
                <w:rFonts w:ascii="Times New Roman" w:hAnsi="Times New Roman"/>
                <w:b w:val="0"/>
                <w:i w:val="0"/>
                <w:color w:val="0000FF"/>
                <w:sz w:val="22"/>
                <w:u w:val="single"/>
              </w:rPr>
              <w:t>https://m.edsoo.ru/8640bb16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 и досуг в Древней Греции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"https://m.edsoo.ru/8640bcf6" \h </w:instrText>
            </w:r>
            <w:r>
              <w:fldChar w:fldCharType="separate"/>
            </w:r>
            <w:r>
              <w:rPr>
                <w:rFonts w:ascii="Times New Roman" w:hAnsi="Times New Roman"/>
                <w:b w:val="0"/>
                <w:i w:val="0"/>
                <w:color w:val="0000FF"/>
                <w:sz w:val="22"/>
                <w:u w:val="single"/>
              </w:rPr>
              <w:t>https://m.edsoo.ru/8640bcf6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Возвышение Македонии. Александр Македонский и его завоевания на Востоке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"https://m.edsoo.ru/8640be72" \h </w:instrText>
            </w:r>
            <w:r>
              <w:fldChar w:fldCharType="separate"/>
            </w:r>
            <w:r>
              <w:rPr>
                <w:rFonts w:ascii="Times New Roman" w:hAnsi="Times New Roman"/>
                <w:b w:val="0"/>
                <w:i w:val="0"/>
                <w:color w:val="0000FF"/>
                <w:sz w:val="22"/>
                <w:u w:val="single"/>
              </w:rPr>
              <w:t>https://m.edsoo.ru/8640be72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"https://m.edsoo.ru/8640c002" \h </w:instrText>
            </w:r>
            <w:r>
              <w:fldChar w:fldCharType="separate"/>
            </w:r>
            <w:r>
              <w:rPr>
                <w:rFonts w:ascii="Times New Roman" w:hAnsi="Times New Roman"/>
                <w:b w:val="0"/>
                <w:i w:val="0"/>
                <w:color w:val="0000FF"/>
                <w:sz w:val="22"/>
                <w:u w:val="single"/>
              </w:rPr>
              <w:t>https://m.edsoo.ru/8640c002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«Древняя Греция. Эллинизм»</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Эллинистические государства Востока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"https://m.edsoo.ru/8640c1c4" \h </w:instrText>
            </w:r>
            <w:r>
              <w:fldChar w:fldCharType="separate"/>
            </w:r>
            <w:r>
              <w:rPr>
                <w:rFonts w:ascii="Times New Roman" w:hAnsi="Times New Roman"/>
                <w:b w:val="0"/>
                <w:i w:val="0"/>
                <w:color w:val="0000FF"/>
                <w:sz w:val="22"/>
                <w:u w:val="single"/>
              </w:rPr>
              <w:t>https://m.edsoo.ru/8640c1c4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Природа и население Апеннинского полуострова в древности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"https://m.edsoo.ru/886460aa" \h </w:instrText>
            </w:r>
            <w:r>
              <w:fldChar w:fldCharType="separate"/>
            </w:r>
            <w:r>
              <w:rPr>
                <w:rFonts w:ascii="Times New Roman" w:hAnsi="Times New Roman"/>
                <w:b w:val="0"/>
                <w:i w:val="0"/>
                <w:color w:val="0000FF"/>
                <w:sz w:val="22"/>
                <w:u w:val="single"/>
              </w:rPr>
              <w:t>https://m.edsoo.ru/886460aa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Республика римских граждан</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"https://m.edsoo.ru/886465e6" \h </w:instrText>
            </w:r>
            <w:r>
              <w:fldChar w:fldCharType="separate"/>
            </w:r>
            <w:r>
              <w:rPr>
                <w:rFonts w:ascii="Times New Roman" w:hAnsi="Times New Roman"/>
                <w:b w:val="0"/>
                <w:i w:val="0"/>
                <w:color w:val="0000FF"/>
                <w:sz w:val="22"/>
                <w:u w:val="single"/>
              </w:rPr>
              <w:t>https://m.edsoo.ru/886465e6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Верования древних римлян</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"https://m.edsoo.ru/886469b0" \h </w:instrText>
            </w:r>
            <w:r>
              <w:fldChar w:fldCharType="separate"/>
            </w:r>
            <w:r>
              <w:rPr>
                <w:rFonts w:ascii="Times New Roman" w:hAnsi="Times New Roman"/>
                <w:b w:val="0"/>
                <w:i w:val="0"/>
                <w:color w:val="0000FF"/>
                <w:sz w:val="22"/>
                <w:u w:val="single"/>
              </w:rPr>
              <w:t>https://m.edsoo.ru/886469b0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Войны Рима с Карфагеном</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"https://m.edsoo.ru/88646848" \h </w:instrText>
            </w:r>
            <w:r>
              <w:fldChar w:fldCharType="separate"/>
            </w:r>
            <w:r>
              <w:rPr>
                <w:rFonts w:ascii="Times New Roman" w:hAnsi="Times New Roman"/>
                <w:b w:val="0"/>
                <w:i w:val="0"/>
                <w:color w:val="0000FF"/>
                <w:sz w:val="22"/>
                <w:u w:val="single"/>
              </w:rPr>
              <w:t>https://m.edsoo.ru/88646848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Ганнибал; битва при Каннах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"https://m.edsoo.ru/88646adc" \h </w:instrText>
            </w:r>
            <w:r>
              <w:fldChar w:fldCharType="separate"/>
            </w:r>
            <w:r>
              <w:rPr>
                <w:rFonts w:ascii="Times New Roman" w:hAnsi="Times New Roman"/>
                <w:b w:val="0"/>
                <w:i w:val="0"/>
                <w:color w:val="0000FF"/>
                <w:sz w:val="22"/>
                <w:u w:val="single"/>
              </w:rPr>
              <w:t>https://m.edsoo.ru/88646adc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господства Рима в Средиземноморье. Римские провинции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"https://m.edsoo.ru/88646c1c" \h </w:instrText>
            </w:r>
            <w:r>
              <w:fldChar w:fldCharType="separate"/>
            </w:r>
            <w:r>
              <w:rPr>
                <w:rFonts w:ascii="Times New Roman" w:hAnsi="Times New Roman"/>
                <w:b w:val="0"/>
                <w:i w:val="0"/>
                <w:color w:val="0000FF"/>
                <w:sz w:val="22"/>
                <w:u w:val="single"/>
              </w:rPr>
              <w:t>https://m.edsoo.ru/88646c1c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поздней Римской республики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"https://m.edsoo.ru/88646d5c" \h </w:instrText>
            </w:r>
            <w:r>
              <w:fldChar w:fldCharType="separate"/>
            </w:r>
            <w:r>
              <w:rPr>
                <w:rFonts w:ascii="Times New Roman" w:hAnsi="Times New Roman"/>
                <w:b w:val="0"/>
                <w:i w:val="0"/>
                <w:color w:val="0000FF"/>
                <w:sz w:val="22"/>
                <w:u w:val="single"/>
              </w:rPr>
              <w:t>https://m.edsoo.ru/88646d5c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Гракхов: проекты реформ, мероприятия, итоги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"https://m.edsoo.ru/88646e7e" \h </w:instrText>
            </w:r>
            <w:r>
              <w:fldChar w:fldCharType="separate"/>
            </w:r>
            <w:r>
              <w:rPr>
                <w:rFonts w:ascii="Times New Roman" w:hAnsi="Times New Roman"/>
                <w:b w:val="0"/>
                <w:i w:val="0"/>
                <w:color w:val="0000FF"/>
                <w:sz w:val="22"/>
                <w:u w:val="single"/>
              </w:rPr>
              <w:t>https://m.edsoo.ru/88646e7e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и установление диктатуры Суллы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"https://m.edsoo.ru/88646faa" \h </w:instrText>
            </w:r>
            <w:r>
              <w:fldChar w:fldCharType="separate"/>
            </w:r>
            <w:r>
              <w:rPr>
                <w:rFonts w:ascii="Times New Roman" w:hAnsi="Times New Roman"/>
                <w:b w:val="0"/>
                <w:i w:val="0"/>
                <w:color w:val="0000FF"/>
                <w:sz w:val="22"/>
                <w:u w:val="single"/>
              </w:rPr>
              <w:t>https://m.edsoo.ru/88646faa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Гай Юлий Цезарь: путь к власти, диктатура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"https://m.edsoo.ru/886470f4" \h </w:instrText>
            </w:r>
            <w:r>
              <w:fldChar w:fldCharType="separate"/>
            </w:r>
            <w:r>
              <w:rPr>
                <w:rFonts w:ascii="Times New Roman" w:hAnsi="Times New Roman"/>
                <w:b w:val="0"/>
                <w:i w:val="0"/>
                <w:color w:val="0000FF"/>
                <w:sz w:val="22"/>
                <w:u w:val="single"/>
              </w:rPr>
              <w:t>https://m.edsoo.ru/886470f4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между наследниками Цезаря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"https://m.edsoo.ru/886472a2" \h </w:instrText>
            </w:r>
            <w:r>
              <w:fldChar w:fldCharType="separate"/>
            </w:r>
            <w:r>
              <w:rPr>
                <w:rFonts w:ascii="Times New Roman" w:hAnsi="Times New Roman"/>
                <w:b w:val="0"/>
                <w:i w:val="0"/>
                <w:color w:val="0000FF"/>
                <w:sz w:val="22"/>
                <w:u w:val="single"/>
              </w:rPr>
              <w:t>https://m.edsoo.ru/886472a2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императорской власти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"https://m.edsoo.ru/886473ba" \h </w:instrText>
            </w:r>
            <w:r>
              <w:fldChar w:fldCharType="separate"/>
            </w:r>
            <w:r>
              <w:rPr>
                <w:rFonts w:ascii="Times New Roman" w:hAnsi="Times New Roman"/>
                <w:b w:val="0"/>
                <w:i w:val="0"/>
                <w:color w:val="0000FF"/>
                <w:sz w:val="22"/>
                <w:u w:val="single"/>
              </w:rPr>
              <w:t>https://m.edsoo.ru/886473ba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Императоры Рима: завоеватели и правители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"https://m.edsoo.ru/886474dc" \h </w:instrText>
            </w:r>
            <w:r>
              <w:fldChar w:fldCharType="separate"/>
            </w:r>
            <w:r>
              <w:rPr>
                <w:rFonts w:ascii="Times New Roman" w:hAnsi="Times New Roman"/>
                <w:b w:val="0"/>
                <w:i w:val="0"/>
                <w:color w:val="0000FF"/>
                <w:sz w:val="22"/>
                <w:u w:val="single"/>
              </w:rPr>
              <w:t>https://m.edsoo.ru/886474dc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Римская империя: территория, управление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"https://m.edsoo.ru/88647608" \h </w:instrText>
            </w:r>
            <w:r>
              <w:fldChar w:fldCharType="separate"/>
            </w:r>
            <w:r>
              <w:rPr>
                <w:rFonts w:ascii="Times New Roman" w:hAnsi="Times New Roman"/>
                <w:b w:val="0"/>
                <w:i w:val="0"/>
                <w:color w:val="0000FF"/>
                <w:sz w:val="22"/>
                <w:u w:val="single"/>
              </w:rPr>
              <w:t>https://m.edsoo.ru/88647608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и распространение христианства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"https://m.edsoo.ru/88647716" \h </w:instrText>
            </w:r>
            <w:r>
              <w:fldChar w:fldCharType="separate"/>
            </w:r>
            <w:r>
              <w:rPr>
                <w:rFonts w:ascii="Times New Roman" w:hAnsi="Times New Roman"/>
                <w:b w:val="0"/>
                <w:i w:val="0"/>
                <w:color w:val="0000FF"/>
                <w:sz w:val="22"/>
                <w:u w:val="single"/>
              </w:rPr>
              <w:t>https://m.edsoo.ru/88647716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Император Константин I, перенос столицы в Константинополь</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"https://m.edsoo.ru/88647838" \h </w:instrText>
            </w:r>
            <w:r>
              <w:fldChar w:fldCharType="separate"/>
            </w:r>
            <w:r>
              <w:rPr>
                <w:rFonts w:ascii="Times New Roman" w:hAnsi="Times New Roman"/>
                <w:b w:val="0"/>
                <w:i w:val="0"/>
                <w:color w:val="0000FF"/>
                <w:sz w:val="22"/>
                <w:u w:val="single"/>
              </w:rPr>
              <w:t>https://m.edsoo.ru/88647838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Великого переселения народов. Рим и варвары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"https://m.edsoo.ru/8864795a" \h </w:instrText>
            </w:r>
            <w:r>
              <w:fldChar w:fldCharType="separate"/>
            </w:r>
            <w:r>
              <w:rPr>
                <w:rFonts w:ascii="Times New Roman" w:hAnsi="Times New Roman"/>
                <w:b w:val="0"/>
                <w:i w:val="0"/>
                <w:color w:val="0000FF"/>
                <w:sz w:val="22"/>
                <w:u w:val="single"/>
              </w:rPr>
              <w:t>https://m.edsoo.ru/8864795a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Римская литература, золотой век поэзии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"https://m.edsoo.ru/88647a86" \h </w:instrText>
            </w:r>
            <w:r>
              <w:fldChar w:fldCharType="separate"/>
            </w:r>
            <w:r>
              <w:rPr>
                <w:rFonts w:ascii="Times New Roman" w:hAnsi="Times New Roman"/>
                <w:b w:val="0"/>
                <w:i w:val="0"/>
                <w:color w:val="0000FF"/>
                <w:sz w:val="22"/>
                <w:u w:val="single"/>
              </w:rPr>
              <w:t>https://m.edsoo.ru/88647a86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 и искусства в Древнем Риме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"https://m.edsoo.ru/88647c2a" \h </w:instrText>
            </w:r>
            <w:r>
              <w:fldChar w:fldCharType="separate"/>
            </w:r>
            <w:r>
              <w:rPr>
                <w:rFonts w:ascii="Times New Roman" w:hAnsi="Times New Roman"/>
                <w:b w:val="0"/>
                <w:i w:val="0"/>
                <w:color w:val="0000FF"/>
                <w:sz w:val="22"/>
                <w:u w:val="single"/>
              </w:rPr>
              <w:t>https://m.edsoo.ru/88647c2a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"https://m.edsoo.ru/88647d4c" \h </w:instrText>
            </w:r>
            <w:r>
              <w:fldChar w:fldCharType="separate"/>
            </w:r>
            <w:r>
              <w:rPr>
                <w:rFonts w:ascii="Times New Roman" w:hAnsi="Times New Roman"/>
                <w:b w:val="0"/>
                <w:i w:val="0"/>
                <w:color w:val="0000FF"/>
                <w:sz w:val="22"/>
                <w:u w:val="single"/>
              </w:rPr>
              <w:t>https://m.edsoo.ru/88647d4c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«Древний Рим»</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Историческое и культурное наследие цивилизаций Древнего мира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"https://m.edsoo.ru/88647e78" \h </w:instrText>
            </w:r>
            <w:r>
              <w:fldChar w:fldCharType="separate"/>
            </w:r>
            <w:r>
              <w:rPr>
                <w:rFonts w:ascii="Times New Roman" w:hAnsi="Times New Roman"/>
                <w:b w:val="0"/>
                <w:i w:val="0"/>
                <w:color w:val="0000FF"/>
                <w:sz w:val="22"/>
                <w:u w:val="single"/>
              </w:rPr>
              <w:t>https://m.edsoo.ru/88647e78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673"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Историческое и культурное наследие цивилизаций Древнего мира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3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32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48"/>
        <w:gridCol w:w="2800"/>
        <w:gridCol w:w="1201"/>
        <w:gridCol w:w="2201"/>
        <w:gridCol w:w="2341"/>
        <w:gridCol w:w="1662"/>
        <w:gridCol w:w="28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"https://m.edsoo.ru/88647fa4" \h </w:instrText>
            </w:r>
            <w:r>
              <w:fldChar w:fldCharType="separate"/>
            </w:r>
            <w:r>
              <w:rPr>
                <w:rFonts w:ascii="Times New Roman" w:hAnsi="Times New Roman"/>
                <w:b w:val="0"/>
                <w:i w:val="0"/>
                <w:color w:val="0000FF"/>
                <w:sz w:val="22"/>
                <w:u w:val="single"/>
              </w:rPr>
              <w:t>https://m.edsoo.ru/88647fa4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"https://m.edsoo.ru/886480bc" \h </w:instrText>
            </w:r>
            <w:r>
              <w:fldChar w:fldCharType="separate"/>
            </w:r>
            <w:r>
              <w:rPr>
                <w:rFonts w:ascii="Times New Roman" w:hAnsi="Times New Roman"/>
                <w:b w:val="0"/>
                <w:i w:val="0"/>
                <w:color w:val="0000FF"/>
                <w:sz w:val="22"/>
                <w:u w:val="single"/>
              </w:rPr>
              <w:t>https://m.edsoo.ru/886480bc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Франкское государство в VIII—IX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"https://m.edsoo.ru/886481d4" \h </w:instrText>
            </w:r>
            <w:r>
              <w:fldChar w:fldCharType="separate"/>
            </w:r>
            <w:r>
              <w:rPr>
                <w:rFonts w:ascii="Times New Roman" w:hAnsi="Times New Roman"/>
                <w:b w:val="0"/>
                <w:i w:val="0"/>
                <w:color w:val="0000FF"/>
                <w:sz w:val="22"/>
                <w:u w:val="single"/>
              </w:rPr>
              <w:t>https://m.edsoo.ru/886481d4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"https://m.edsoo.ru/886482ec" \h </w:instrText>
            </w:r>
            <w:r>
              <w:fldChar w:fldCharType="separate"/>
            </w:r>
            <w:r>
              <w:rPr>
                <w:rFonts w:ascii="Times New Roman" w:hAnsi="Times New Roman"/>
                <w:b w:val="0"/>
                <w:i w:val="0"/>
                <w:color w:val="0000FF"/>
                <w:sz w:val="22"/>
                <w:u w:val="single"/>
              </w:rPr>
              <w:t>https://m.edsoo.ru/886482ec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Ранние славянские государства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"https://m.edsoo.ru/8864840e" \h </w:instrText>
            </w:r>
            <w:r>
              <w:fldChar w:fldCharType="separate"/>
            </w:r>
            <w:r>
              <w:rPr>
                <w:rFonts w:ascii="Times New Roman" w:hAnsi="Times New Roman"/>
                <w:b w:val="0"/>
                <w:i w:val="0"/>
                <w:color w:val="0000FF"/>
                <w:sz w:val="22"/>
                <w:u w:val="single"/>
              </w:rPr>
              <w:t>https://m.edsoo.ru/8864840e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Византия в VI-XI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"https://m.edsoo.ru/886485bc" \h </w:instrText>
            </w:r>
            <w:r>
              <w:fldChar w:fldCharType="separate"/>
            </w:r>
            <w:r>
              <w:rPr>
                <w:rFonts w:ascii="Times New Roman" w:hAnsi="Times New Roman"/>
                <w:b w:val="0"/>
                <w:i w:val="0"/>
                <w:color w:val="0000FF"/>
                <w:sz w:val="22"/>
                <w:u w:val="single"/>
              </w:rPr>
              <w:t>https://m.edsoo.ru/886485bc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Византии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"https://m.edsoo.ru/886486e8" \h </w:instrText>
            </w:r>
            <w:r>
              <w:fldChar w:fldCharType="separate"/>
            </w:r>
            <w:r>
              <w:rPr>
                <w:rFonts w:ascii="Times New Roman" w:hAnsi="Times New Roman"/>
                <w:b w:val="0"/>
                <w:i w:val="0"/>
                <w:color w:val="0000FF"/>
                <w:sz w:val="22"/>
                <w:u w:val="single"/>
              </w:rPr>
              <w:t>https://m.edsoo.ru/886486e8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"https://m.edsoo.ru/8864880a" \h </w:instrText>
            </w:r>
            <w:r>
              <w:fldChar w:fldCharType="separate"/>
            </w:r>
            <w:r>
              <w:rPr>
                <w:rFonts w:ascii="Times New Roman" w:hAnsi="Times New Roman"/>
                <w:b w:val="0"/>
                <w:i w:val="0"/>
                <w:color w:val="0000FF"/>
                <w:sz w:val="22"/>
                <w:u w:val="single"/>
              </w:rPr>
              <w:t>https://m.edsoo.ru/8864880a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исламского мира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"https://m.edsoo.ru/8864892c" \h </w:instrText>
            </w:r>
            <w:r>
              <w:fldChar w:fldCharType="separate"/>
            </w:r>
            <w:r>
              <w:rPr>
                <w:rFonts w:ascii="Times New Roman" w:hAnsi="Times New Roman"/>
                <w:b w:val="0"/>
                <w:i w:val="0"/>
                <w:color w:val="0000FF"/>
                <w:sz w:val="22"/>
                <w:u w:val="single"/>
              </w:rPr>
              <w:t>https://m.edsoo.ru/8864892c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Феодалы и крестьянство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"https://m.edsoo.ru/88648a44" \h </w:instrText>
            </w:r>
            <w:r>
              <w:fldChar w:fldCharType="separate"/>
            </w:r>
            <w:r>
              <w:rPr>
                <w:rFonts w:ascii="Times New Roman" w:hAnsi="Times New Roman"/>
                <w:b w:val="0"/>
                <w:i w:val="0"/>
                <w:color w:val="0000FF"/>
                <w:sz w:val="22"/>
                <w:u w:val="single"/>
              </w:rPr>
              <w:t>https://m.edsoo.ru/88648a44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Средневековые города — центры ремесла, торговли, культуры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"https://m.edsoo.ru/88648b5c" \h </w:instrText>
            </w:r>
            <w:r>
              <w:fldChar w:fldCharType="separate"/>
            </w:r>
            <w:r>
              <w:rPr>
                <w:rFonts w:ascii="Times New Roman" w:hAnsi="Times New Roman"/>
                <w:b w:val="0"/>
                <w:i w:val="0"/>
                <w:color w:val="0000FF"/>
                <w:sz w:val="22"/>
                <w:u w:val="single"/>
              </w:rPr>
              <w:t>https://m.edsoo.ru/88648b5c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Церковь и духовенство в средневековом обществе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"https://m.edsoo.ru/88648c7e" \h </w:instrText>
            </w:r>
            <w:r>
              <w:fldChar w:fldCharType="separate"/>
            </w:r>
            <w:r>
              <w:rPr>
                <w:rFonts w:ascii="Times New Roman" w:hAnsi="Times New Roman"/>
                <w:b w:val="0"/>
                <w:i w:val="0"/>
                <w:color w:val="0000FF"/>
                <w:sz w:val="22"/>
                <w:u w:val="single"/>
              </w:rPr>
              <w:t>https://m.edsoo.ru/88648c7e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Усиление королевской власти в странах Западной Европы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"https://m.edsoo.ru/88648e36" \h </w:instrText>
            </w:r>
            <w:r>
              <w:fldChar w:fldCharType="separate"/>
            </w:r>
            <w:r>
              <w:rPr>
                <w:rFonts w:ascii="Times New Roman" w:hAnsi="Times New Roman"/>
                <w:b w:val="0"/>
                <w:i w:val="0"/>
                <w:color w:val="0000FF"/>
                <w:sz w:val="22"/>
                <w:u w:val="single"/>
              </w:rPr>
              <w:t>https://m.edsoo.ru/88648e36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"https://m.edsoo.ru/88648f62" \h </w:instrText>
            </w:r>
            <w:r>
              <w:fldChar w:fldCharType="separate"/>
            </w:r>
            <w:r>
              <w:rPr>
                <w:rFonts w:ascii="Times New Roman" w:hAnsi="Times New Roman"/>
                <w:b w:val="0"/>
                <w:i w:val="0"/>
                <w:color w:val="0000FF"/>
                <w:sz w:val="22"/>
                <w:u w:val="single"/>
              </w:rPr>
              <w:t>https://m.edsoo.ru/88648f62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"https://m.edsoo.ru/88649070" \h </w:instrText>
            </w:r>
            <w:r>
              <w:fldChar w:fldCharType="separate"/>
            </w:r>
            <w:r>
              <w:rPr>
                <w:rFonts w:ascii="Times New Roman" w:hAnsi="Times New Roman"/>
                <w:b w:val="0"/>
                <w:i w:val="0"/>
                <w:color w:val="0000FF"/>
                <w:sz w:val="22"/>
                <w:u w:val="single"/>
              </w:rPr>
              <w:t>https://m.edsoo.ru/88649070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Византийская империя и славянские государства в XII—XV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"https://m.edsoo.ru/8864919c" \h </w:instrText>
            </w:r>
            <w:r>
              <w:fldChar w:fldCharType="separate"/>
            </w:r>
            <w:r>
              <w:rPr>
                <w:rFonts w:ascii="Times New Roman" w:hAnsi="Times New Roman"/>
                <w:b w:val="0"/>
                <w:i w:val="0"/>
                <w:color w:val="0000FF"/>
                <w:sz w:val="22"/>
                <w:u w:val="single"/>
              </w:rPr>
              <w:t>https://m.edsoo.ru/8864919c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и культура средневековой Европы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"https://m.edsoo.ru/886492be" \h </w:instrText>
            </w:r>
            <w:r>
              <w:fldChar w:fldCharType="separate"/>
            </w:r>
            <w:r>
              <w:rPr>
                <w:rFonts w:ascii="Times New Roman" w:hAnsi="Times New Roman"/>
                <w:b w:val="0"/>
                <w:i w:val="0"/>
                <w:color w:val="0000FF"/>
                <w:sz w:val="22"/>
                <w:u w:val="single"/>
              </w:rPr>
              <w:t>https://m.edsoo.ru/886492be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Гуманизм. Раннее Возрождение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"https://m.edsoo.ru/886493d6" \h </w:instrText>
            </w:r>
            <w:r>
              <w:fldChar w:fldCharType="separate"/>
            </w:r>
            <w:r>
              <w:rPr>
                <w:rFonts w:ascii="Times New Roman" w:hAnsi="Times New Roman"/>
                <w:b w:val="0"/>
                <w:i w:val="0"/>
                <w:color w:val="0000FF"/>
                <w:sz w:val="22"/>
                <w:u w:val="single"/>
              </w:rPr>
              <w:t>https://m.edsoo.ru/886493d6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и Монгольская держава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"https://m.edsoo.ru/886494f8" \h </w:instrText>
            </w:r>
            <w:r>
              <w:fldChar w:fldCharType="separate"/>
            </w:r>
            <w:r>
              <w:rPr>
                <w:rFonts w:ascii="Times New Roman" w:hAnsi="Times New Roman"/>
                <w:b w:val="0"/>
                <w:i w:val="0"/>
                <w:color w:val="0000FF"/>
                <w:sz w:val="22"/>
                <w:u w:val="single"/>
              </w:rPr>
              <w:t>https://m.edsoo.ru/886494f8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Китай и Япония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"https://m.edsoo.ru/88649872" \h </w:instrText>
            </w:r>
            <w:r>
              <w:fldChar w:fldCharType="separate"/>
            </w:r>
            <w:r>
              <w:rPr>
                <w:rFonts w:ascii="Times New Roman" w:hAnsi="Times New Roman"/>
                <w:b w:val="0"/>
                <w:i w:val="0"/>
                <w:color w:val="0000FF"/>
                <w:sz w:val="22"/>
                <w:u w:val="single"/>
              </w:rPr>
              <w:t>https://m.edsoo.ru/88649872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"https://m.edsoo.ru/88649a5c" \h </w:instrText>
            </w:r>
            <w:r>
              <w:fldChar w:fldCharType="separate"/>
            </w:r>
            <w:r>
              <w:rPr>
                <w:rFonts w:ascii="Times New Roman" w:hAnsi="Times New Roman"/>
                <w:b w:val="0"/>
                <w:i w:val="0"/>
                <w:color w:val="0000FF"/>
                <w:sz w:val="22"/>
                <w:u w:val="single"/>
              </w:rPr>
              <w:t>https://m.edsoo.ru/88649a5c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Цивилизации майя, ацтеков и инков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"https://m.edsoo.ru/88649b92" \h </w:instrText>
            </w:r>
            <w:r>
              <w:fldChar w:fldCharType="separate"/>
            </w:r>
            <w:r>
              <w:rPr>
                <w:rFonts w:ascii="Times New Roman" w:hAnsi="Times New Roman"/>
                <w:b w:val="0"/>
                <w:i w:val="0"/>
                <w:color w:val="0000FF"/>
                <w:sz w:val="22"/>
                <w:u w:val="single"/>
              </w:rPr>
              <w:t>https://m.edsoo.ru/88649b92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Историческое и культурное наследие Средних веков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"https://m.edsoo.ru/88649cd2" \h </w:instrText>
            </w:r>
            <w:r>
              <w:fldChar w:fldCharType="separate"/>
            </w:r>
            <w:r>
              <w:rPr>
                <w:rFonts w:ascii="Times New Roman" w:hAnsi="Times New Roman"/>
                <w:b w:val="0"/>
                <w:i w:val="0"/>
                <w:color w:val="0000FF"/>
                <w:sz w:val="22"/>
                <w:u w:val="single"/>
              </w:rPr>
              <w:t>https://m.edsoo.ru/88649cd2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 место России в мировой истории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"https://m.edsoo.ru/8a17efa2" \h </w:instrText>
            </w:r>
            <w:r>
              <w:fldChar w:fldCharType="separate"/>
            </w:r>
            <w:r>
              <w:rPr>
                <w:rFonts w:ascii="Times New Roman" w:hAnsi="Times New Roman"/>
                <w:b w:val="0"/>
                <w:i w:val="0"/>
                <w:color w:val="0000FF"/>
                <w:sz w:val="22"/>
                <w:u w:val="single"/>
              </w:rPr>
              <w:t>https://m.edsoo.ru/8a17efa2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Заселение территории нашей страны человеком</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"https://m.edsoo.ru/8a17f31c" \h </w:instrText>
            </w:r>
            <w:r>
              <w:fldChar w:fldCharType="separate"/>
            </w:r>
            <w:r>
              <w:rPr>
                <w:rFonts w:ascii="Times New Roman" w:hAnsi="Times New Roman"/>
                <w:b w:val="0"/>
                <w:i w:val="0"/>
                <w:color w:val="0000FF"/>
                <w:sz w:val="22"/>
                <w:u w:val="single"/>
              </w:rPr>
              <w:t>https://m.edsoo.ru/8a17f31c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государства на территории нашей страны в древности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"https://m.edsoo.ru/8a17f448" \h </w:instrText>
            </w:r>
            <w:r>
              <w:fldChar w:fldCharType="separate"/>
            </w:r>
            <w:r>
              <w:rPr>
                <w:rFonts w:ascii="Times New Roman" w:hAnsi="Times New Roman"/>
                <w:b w:val="0"/>
                <w:i w:val="0"/>
                <w:color w:val="0000FF"/>
                <w:sz w:val="22"/>
                <w:u w:val="single"/>
              </w:rPr>
              <w:t>https://m.edsoo.ru/8a17f448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Великое переселение народов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"https://m.edsoo.ru/8a17f560" \h </w:instrText>
            </w:r>
            <w:r>
              <w:fldChar w:fldCharType="separate"/>
            </w:r>
            <w:r>
              <w:rPr>
                <w:rFonts w:ascii="Times New Roman" w:hAnsi="Times New Roman"/>
                <w:b w:val="0"/>
                <w:i w:val="0"/>
                <w:color w:val="0000FF"/>
                <w:sz w:val="22"/>
                <w:u w:val="single"/>
              </w:rPr>
              <w:t>https://m.edsoo.ru/8a17f560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Хозяйство, быт и верования восточных славян</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"https://m.edsoo.ru/8a17f66e" \h </w:instrText>
            </w:r>
            <w:r>
              <w:fldChar w:fldCharType="separate"/>
            </w:r>
            <w:r>
              <w:rPr>
                <w:rFonts w:ascii="Times New Roman" w:hAnsi="Times New Roman"/>
                <w:b w:val="0"/>
                <w:i w:val="0"/>
                <w:color w:val="0000FF"/>
                <w:sz w:val="22"/>
                <w:u w:val="single"/>
              </w:rPr>
              <w:t>https://m.edsoo.ru/8a17f66e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 народы Восточной Европы, Сибири и Дальнего Востока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"https://m.edsoo.ru/8a17f790" \h </w:instrText>
            </w:r>
            <w:r>
              <w:fldChar w:fldCharType="separate"/>
            </w:r>
            <w:r>
              <w:rPr>
                <w:rFonts w:ascii="Times New Roman" w:hAnsi="Times New Roman"/>
                <w:b w:val="0"/>
                <w:i w:val="0"/>
                <w:color w:val="0000FF"/>
                <w:sz w:val="22"/>
                <w:u w:val="single"/>
              </w:rPr>
              <w:t>https://m.edsoo.ru/8a17f790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"https://m.edsoo.ru/8a17f916" \h </w:instrText>
            </w:r>
            <w:r>
              <w:fldChar w:fldCharType="separate"/>
            </w:r>
            <w:r>
              <w:rPr>
                <w:rFonts w:ascii="Times New Roman" w:hAnsi="Times New Roman"/>
                <w:b w:val="0"/>
                <w:i w:val="0"/>
                <w:color w:val="0000FF"/>
                <w:sz w:val="22"/>
                <w:u w:val="single"/>
              </w:rPr>
              <w:t>https://m.edsoo.ru/8a17f916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русские князья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"https://m.edsoo.ru/8a17fad8" \h </w:instrText>
            </w:r>
            <w:r>
              <w:fldChar w:fldCharType="separate"/>
            </w:r>
            <w:r>
              <w:rPr>
                <w:rFonts w:ascii="Times New Roman" w:hAnsi="Times New Roman"/>
                <w:b w:val="0"/>
                <w:i w:val="0"/>
                <w:color w:val="0000FF"/>
                <w:sz w:val="22"/>
                <w:u w:val="single"/>
              </w:rPr>
              <w:t>https://m.edsoo.ru/8a17fad8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Руси в IX-XI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"https://m.edsoo.ru/8a17ff2e" \h </w:instrText>
            </w:r>
            <w:r>
              <w:fldChar w:fldCharType="separate"/>
            </w:r>
            <w:r>
              <w:rPr>
                <w:rFonts w:ascii="Times New Roman" w:hAnsi="Times New Roman"/>
                <w:b w:val="0"/>
                <w:i w:val="0"/>
                <w:color w:val="0000FF"/>
                <w:sz w:val="22"/>
                <w:u w:val="single"/>
              </w:rPr>
              <w:t>https://m.edsoo.ru/8a17ff2e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Принятие христианства и его значение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"https://m.edsoo.ru/8a180140" \h </w:instrText>
            </w:r>
            <w:r>
              <w:fldChar w:fldCharType="separate"/>
            </w:r>
            <w:r>
              <w:rPr>
                <w:rFonts w:ascii="Times New Roman" w:hAnsi="Times New Roman"/>
                <w:b w:val="0"/>
                <w:i w:val="0"/>
                <w:color w:val="0000FF"/>
                <w:sz w:val="22"/>
                <w:u w:val="single"/>
              </w:rPr>
              <w:t>https://m.edsoo.ru/8a180140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конце X — начале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"https://m.edsoo.ru/8a18030c" \h </w:instrText>
            </w:r>
            <w:r>
              <w:fldChar w:fldCharType="separate"/>
            </w:r>
            <w:r>
              <w:rPr>
                <w:rFonts w:ascii="Times New Roman" w:hAnsi="Times New Roman"/>
                <w:b w:val="0"/>
                <w:i w:val="0"/>
                <w:color w:val="0000FF"/>
                <w:sz w:val="22"/>
                <w:u w:val="single"/>
              </w:rPr>
              <w:t>https://m.edsoo.ru/8a18030c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Территориально-политическая структура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"https://m.edsoo.ru/8a1804f6" \h </w:instrText>
            </w:r>
            <w:r>
              <w:fldChar w:fldCharType="separate"/>
            </w:r>
            <w:r>
              <w:rPr>
                <w:rFonts w:ascii="Times New Roman" w:hAnsi="Times New Roman"/>
                <w:b w:val="0"/>
                <w:i w:val="0"/>
                <w:color w:val="0000FF"/>
                <w:sz w:val="22"/>
                <w:u w:val="single"/>
              </w:rPr>
              <w:t>https://m.edsoo.ru/8a1804f6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"https://m.edsoo.ru/8a1806a4" \h </w:instrText>
            </w:r>
            <w:r>
              <w:fldChar w:fldCharType="separate"/>
            </w:r>
            <w:r>
              <w:rPr>
                <w:rFonts w:ascii="Times New Roman" w:hAnsi="Times New Roman"/>
                <w:b w:val="0"/>
                <w:i w:val="0"/>
                <w:color w:val="0000FF"/>
                <w:sz w:val="22"/>
                <w:u w:val="single"/>
              </w:rPr>
              <w:t>https://m.edsoo.ru/8a1806a4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церковь в X- начале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"https://m.edsoo.ru/8a180848" \h </w:instrText>
            </w:r>
            <w:r>
              <w:fldChar w:fldCharType="separate"/>
            </w:r>
            <w:r>
              <w:rPr>
                <w:rFonts w:ascii="Times New Roman" w:hAnsi="Times New Roman"/>
                <w:b w:val="0"/>
                <w:i w:val="0"/>
                <w:color w:val="0000FF"/>
                <w:sz w:val="22"/>
                <w:u w:val="single"/>
              </w:rPr>
              <w:t>https://m.edsoo.ru/8a180848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Древнерусское право: Русская Правда, церковные уставы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"https://m.edsoo.ru/8a180c26" \h </w:instrText>
            </w:r>
            <w:r>
              <w:fldChar w:fldCharType="separate"/>
            </w:r>
            <w:r>
              <w:rPr>
                <w:rFonts w:ascii="Times New Roman" w:hAnsi="Times New Roman"/>
                <w:b w:val="0"/>
                <w:i w:val="0"/>
                <w:color w:val="0000FF"/>
                <w:sz w:val="22"/>
                <w:u w:val="single"/>
              </w:rPr>
              <w:t>https://m.edsoo.ru/8a180c26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и международные связи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"https://m.edsoo.ru/8a180e06" \h </w:instrText>
            </w:r>
            <w:r>
              <w:fldChar w:fldCharType="separate"/>
            </w:r>
            <w:r>
              <w:rPr>
                <w:rFonts w:ascii="Times New Roman" w:hAnsi="Times New Roman"/>
                <w:b w:val="0"/>
                <w:i w:val="0"/>
                <w:color w:val="0000FF"/>
                <w:sz w:val="22"/>
                <w:u w:val="single"/>
              </w:rPr>
              <w:t>https://m.edsoo.ru/8a180e06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"https://m.edsoo.ru/8a180fd2" \h </w:instrText>
            </w:r>
            <w:r>
              <w:fldChar w:fldCharType="separate"/>
            </w:r>
            <w:r>
              <w:rPr>
                <w:rFonts w:ascii="Times New Roman" w:hAnsi="Times New Roman"/>
                <w:b w:val="0"/>
                <w:i w:val="0"/>
                <w:color w:val="0000FF"/>
                <w:sz w:val="22"/>
                <w:u w:val="single"/>
              </w:rPr>
              <w:t>https://m.edsoo.ru/8a180fd2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единого культурного пространства. Художественная культура и ремесло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"https://m.edsoo.ru/8a181194" \h </w:instrText>
            </w:r>
            <w:r>
              <w:fldChar w:fldCharType="separate"/>
            </w:r>
            <w:r>
              <w:rPr>
                <w:rFonts w:ascii="Times New Roman" w:hAnsi="Times New Roman"/>
                <w:b w:val="0"/>
                <w:i w:val="0"/>
                <w:color w:val="0000FF"/>
                <w:sz w:val="22"/>
                <w:u w:val="single"/>
              </w:rPr>
              <w:t>https://m.edsoo.ru/8a181194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"https://m.edsoo.ru/8a18134c" \h </w:instrText>
            </w:r>
            <w:r>
              <w:fldChar w:fldCharType="separate"/>
            </w:r>
            <w:r>
              <w:rPr>
                <w:rFonts w:ascii="Times New Roman" w:hAnsi="Times New Roman"/>
                <w:b w:val="0"/>
                <w:i w:val="0"/>
                <w:color w:val="0000FF"/>
                <w:sz w:val="22"/>
                <w:u w:val="single"/>
              </w:rPr>
              <w:t>https://m.edsoo.ru/8a18134c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«Русь в IX — начале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системы земель — самостоятельных государств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"https://m.edsoo.ru/8a181518" \h </w:instrText>
            </w:r>
            <w:r>
              <w:fldChar w:fldCharType="separate"/>
            </w:r>
            <w:r>
              <w:rPr>
                <w:rFonts w:ascii="Times New Roman" w:hAnsi="Times New Roman"/>
                <w:b w:val="0"/>
                <w:i w:val="0"/>
                <w:color w:val="0000FF"/>
                <w:sz w:val="22"/>
                <w:u w:val="single"/>
              </w:rPr>
              <w:t>https://m.edsoo.ru/8a181518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"https://m.edsoo.ru/8a1816e4" \h </w:instrText>
            </w:r>
            <w:r>
              <w:fldChar w:fldCharType="separate"/>
            </w:r>
            <w:r>
              <w:rPr>
                <w:rFonts w:ascii="Times New Roman" w:hAnsi="Times New Roman"/>
                <w:b w:val="0"/>
                <w:i w:val="0"/>
                <w:color w:val="0000FF"/>
                <w:sz w:val="22"/>
                <w:u w:val="single"/>
              </w:rPr>
              <w:t>https://m.edsoo.ru/8a1816e4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Земли, имевшие особый статус: Киевская и Новгородская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"https://m.edsoo.ru/8a181d1a" \h </w:instrText>
            </w:r>
            <w:r>
              <w:fldChar w:fldCharType="separate"/>
            </w:r>
            <w:r>
              <w:rPr>
                <w:rFonts w:ascii="Times New Roman" w:hAnsi="Times New Roman"/>
                <w:b w:val="0"/>
                <w:i w:val="0"/>
                <w:color w:val="0000FF"/>
                <w:sz w:val="22"/>
                <w:u w:val="single"/>
              </w:rPr>
              <w:t>https://m.edsoo.ru/8a181d1a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"https://m.edsoo.ru/8a1821b6" \h </w:instrText>
            </w:r>
            <w:r>
              <w:fldChar w:fldCharType="separate"/>
            </w:r>
            <w:r>
              <w:rPr>
                <w:rFonts w:ascii="Times New Roman" w:hAnsi="Times New Roman"/>
                <w:b w:val="0"/>
                <w:i w:val="0"/>
                <w:color w:val="0000FF"/>
                <w:sz w:val="22"/>
                <w:u w:val="single"/>
              </w:rPr>
              <w:t>https://m.edsoo.ru/8a1821b6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региональных центров культуры. Белокаменные храмы Северо-Восточной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"https://m.edsoo.ru/8a18230a" \h </w:instrText>
            </w:r>
            <w:r>
              <w:fldChar w:fldCharType="separate"/>
            </w:r>
            <w:r>
              <w:rPr>
                <w:rFonts w:ascii="Times New Roman" w:hAnsi="Times New Roman"/>
                <w:b w:val="0"/>
                <w:i w:val="0"/>
                <w:color w:val="0000FF"/>
                <w:sz w:val="22"/>
                <w:u w:val="single"/>
              </w:rPr>
              <w:t>https://m.edsoo.ru/8a18230a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"https://m.edsoo.ru/8a182436%5D" \h </w:instrText>
            </w:r>
            <w:r>
              <w:fldChar w:fldCharType="separate"/>
            </w:r>
            <w:r>
              <w:rPr>
                <w:rFonts w:ascii="Times New Roman" w:hAnsi="Times New Roman"/>
                <w:b w:val="0"/>
                <w:i w:val="0"/>
                <w:color w:val="0000FF"/>
                <w:sz w:val="22"/>
                <w:u w:val="single"/>
              </w:rPr>
              <w:t>https://m.edsoo.ru/8a182436]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«Русь в середине XII — начале XIII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Монгольской империи и ее завоевательные походы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"https://m.edsoo.ru/8a182562" \h </w:instrText>
            </w:r>
            <w:r>
              <w:fldChar w:fldCharType="separate"/>
            </w:r>
            <w:r>
              <w:rPr>
                <w:rFonts w:ascii="Times New Roman" w:hAnsi="Times New Roman"/>
                <w:b w:val="0"/>
                <w:i w:val="0"/>
                <w:color w:val="0000FF"/>
                <w:sz w:val="22"/>
                <w:u w:val="single"/>
              </w:rPr>
              <w:t>https://m.edsoo.ru/8a182562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Руси против монгольского нашествия.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Южные и западные русские земли. Северо-западные земли: Новгородская и Псковская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"https://m.edsoo.ru/8a182954" \h </w:instrText>
            </w:r>
            <w:r>
              <w:fldChar w:fldCharType="separate"/>
            </w:r>
            <w:r>
              <w:rPr>
                <w:rFonts w:ascii="Times New Roman" w:hAnsi="Times New Roman"/>
                <w:b w:val="0"/>
                <w:i w:val="0"/>
                <w:color w:val="0000FF"/>
                <w:sz w:val="22"/>
                <w:u w:val="single"/>
              </w:rPr>
              <w:t>https://m.edsoo.ru/8a182954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"https://m.edsoo.ru/8a182c92" \h </w:instrText>
            </w:r>
            <w:r>
              <w:fldChar w:fldCharType="separate"/>
            </w:r>
            <w:r>
              <w:rPr>
                <w:rFonts w:ascii="Times New Roman" w:hAnsi="Times New Roman"/>
                <w:b w:val="0"/>
                <w:i w:val="0"/>
                <w:color w:val="0000FF"/>
                <w:sz w:val="22"/>
                <w:u w:val="single"/>
              </w:rPr>
              <w:t>https://m.edsoo.ru/8a182c92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«Русские земли и их соседи в середине XIII — XIV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Княжества Северо-Восточной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"https://m.edsoo.ru/8a182e5e" \h </w:instrText>
            </w:r>
            <w:r>
              <w:fldChar w:fldCharType="separate"/>
            </w:r>
            <w:r>
              <w:rPr>
                <w:rFonts w:ascii="Times New Roman" w:hAnsi="Times New Roman"/>
                <w:b w:val="0"/>
                <w:i w:val="0"/>
                <w:color w:val="0000FF"/>
                <w:sz w:val="22"/>
                <w:u w:val="single"/>
              </w:rPr>
              <w:t>https://m.edsoo.ru/8a182e5e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Дмитрий Донской. Куликовская битва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"https://m.edsoo.ru/8a183002" \h </w:instrText>
            </w:r>
            <w:r>
              <w:fldChar w:fldCharType="separate"/>
            </w:r>
            <w:r>
              <w:rPr>
                <w:rFonts w:ascii="Times New Roman" w:hAnsi="Times New Roman"/>
                <w:b w:val="0"/>
                <w:i w:val="0"/>
                <w:color w:val="0000FF"/>
                <w:sz w:val="22"/>
                <w:u w:val="single"/>
              </w:rPr>
              <w:t>https://m.edsoo.ru/8a183002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Православной церкви в ордынский период русской истории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"https://m.edsoo.ru/8a1831d8" \h </w:instrText>
            </w:r>
            <w:r>
              <w:fldChar w:fldCharType="separate"/>
            </w:r>
            <w:r>
              <w:rPr>
                <w:rFonts w:ascii="Times New Roman" w:hAnsi="Times New Roman"/>
                <w:b w:val="0"/>
                <w:i w:val="0"/>
                <w:color w:val="0000FF"/>
                <w:sz w:val="22"/>
                <w:u w:val="single"/>
              </w:rPr>
              <w:t>https://m.edsoo.ru/8a1831d8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"https://m.edsoo.ru/8a1835b6" \h </w:instrText>
            </w:r>
            <w:r>
              <w:fldChar w:fldCharType="separate"/>
            </w:r>
            <w:r>
              <w:rPr>
                <w:rFonts w:ascii="Times New Roman" w:hAnsi="Times New Roman"/>
                <w:b w:val="0"/>
                <w:i w:val="0"/>
                <w:color w:val="0000FF"/>
                <w:sz w:val="22"/>
                <w:u w:val="single"/>
              </w:rPr>
              <w:t>https://m.edsoo.ru/8a1835b6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Руси в XIII-XIV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"https://m.edsoo.ru/8a1837d2" \h </w:instrText>
            </w:r>
            <w:r>
              <w:fldChar w:fldCharType="separate"/>
            </w:r>
            <w:r>
              <w:rPr>
                <w:rFonts w:ascii="Times New Roman" w:hAnsi="Times New Roman"/>
                <w:b w:val="0"/>
                <w:i w:val="0"/>
                <w:color w:val="0000FF"/>
                <w:sz w:val="22"/>
                <w:u w:val="single"/>
              </w:rPr>
              <w:t>https://m.edsoo.ru/8a1837d2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Объединение русских земель вокруг Москвы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"https://m.edsoo.ru/8a183994" \h </w:instrText>
            </w:r>
            <w:r>
              <w:fldChar w:fldCharType="separate"/>
            </w:r>
            <w:r>
              <w:rPr>
                <w:rFonts w:ascii="Times New Roman" w:hAnsi="Times New Roman"/>
                <w:b w:val="0"/>
                <w:i w:val="0"/>
                <w:color w:val="0000FF"/>
                <w:sz w:val="22"/>
                <w:u w:val="single"/>
              </w:rPr>
              <w:t>https://m.edsoo.ru/8a183994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"https://m.edsoo.ru/8a183e76" \h </w:instrText>
            </w:r>
            <w:r>
              <w:fldChar w:fldCharType="separate"/>
            </w:r>
            <w:r>
              <w:rPr>
                <w:rFonts w:ascii="Times New Roman" w:hAnsi="Times New Roman"/>
                <w:b w:val="0"/>
                <w:i w:val="0"/>
                <w:color w:val="0000FF"/>
                <w:sz w:val="22"/>
                <w:u w:val="single"/>
              </w:rPr>
              <w:t>https://m.edsoo.ru/8a183e76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"https://m.edsoo.ru/8a18402e" \h </w:instrText>
            </w:r>
            <w:r>
              <w:fldChar w:fldCharType="separate"/>
            </w:r>
            <w:r>
              <w:rPr>
                <w:rFonts w:ascii="Times New Roman" w:hAnsi="Times New Roman"/>
                <w:b w:val="0"/>
                <w:i w:val="0"/>
                <w:color w:val="0000FF"/>
                <w:sz w:val="22"/>
                <w:u w:val="single"/>
              </w:rPr>
              <w:t>https://m.edsoo.ru/8a18402e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"https://m.edsoo.ru/8a1841c8" \h </w:instrText>
            </w:r>
            <w:r>
              <w:fldChar w:fldCharType="separate"/>
            </w:r>
            <w:r>
              <w:rPr>
                <w:rFonts w:ascii="Times New Roman" w:hAnsi="Times New Roman"/>
                <w:b w:val="0"/>
                <w:i w:val="0"/>
                <w:color w:val="0000FF"/>
                <w:sz w:val="22"/>
                <w:u w:val="single"/>
              </w:rPr>
              <w:t>https://m.edsoo.ru/8a1841c8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"https://m.edsoo.ru/8a184358" \h </w:instrText>
            </w:r>
            <w:r>
              <w:fldChar w:fldCharType="separate"/>
            </w:r>
            <w:r>
              <w:rPr>
                <w:rFonts w:ascii="Times New Roman" w:hAnsi="Times New Roman"/>
                <w:b w:val="0"/>
                <w:i w:val="0"/>
                <w:color w:val="0000FF"/>
                <w:sz w:val="22"/>
                <w:u w:val="single"/>
              </w:rPr>
              <w:t>https://m.edsoo.ru/8a184358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Русского государства в XV веке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"https://m.edsoo.ru/8a1844de" \h </w:instrText>
            </w:r>
            <w:r>
              <w:fldChar w:fldCharType="separate"/>
            </w:r>
            <w:r>
              <w:rPr>
                <w:rFonts w:ascii="Times New Roman" w:hAnsi="Times New Roman"/>
                <w:b w:val="0"/>
                <w:i w:val="0"/>
                <w:color w:val="0000FF"/>
                <w:sz w:val="22"/>
                <w:u w:val="single"/>
              </w:rPr>
              <w:t>https://m.edsoo.ru/8a1844de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единого Русского государства.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"https://m.edsoo.ru/8a18466e" \h </w:instrText>
            </w:r>
            <w:r>
              <w:fldChar w:fldCharType="separate"/>
            </w:r>
            <w:r>
              <w:rPr>
                <w:rFonts w:ascii="Times New Roman" w:hAnsi="Times New Roman"/>
                <w:b w:val="0"/>
                <w:i w:val="0"/>
                <w:color w:val="0000FF"/>
                <w:sz w:val="22"/>
                <w:u w:val="single"/>
              </w:rPr>
              <w:t>https://m.edsoo.ru/8a18466e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«Формирование единого Русского государства в XV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с древнейших времен до конца XV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"https://m.edsoo.ru/8a185154" \h </w:instrText>
            </w:r>
            <w:r>
              <w:fldChar w:fldCharType="separate"/>
            </w:r>
            <w:r>
              <w:rPr>
                <w:rFonts w:ascii="Times New Roman" w:hAnsi="Times New Roman"/>
                <w:b w:val="0"/>
                <w:i w:val="0"/>
                <w:color w:val="0000FF"/>
                <w:sz w:val="22"/>
                <w:u w:val="single"/>
              </w:rPr>
              <w:t>https://m.edsoo.ru/8a185154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"От Руси к Российскому государству"</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2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40"/>
        <w:gridCol w:w="2880"/>
        <w:gridCol w:w="1187"/>
        <w:gridCol w:w="2185"/>
        <w:gridCol w:w="2327"/>
        <w:gridCol w:w="1650"/>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«Новое время»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"https://m.edsoo.ru/88649f52" \h </w:instrText>
            </w:r>
            <w:r>
              <w:fldChar w:fldCharType="separate"/>
            </w:r>
            <w:r>
              <w:rPr>
                <w:rFonts w:ascii="Times New Roman" w:hAnsi="Times New Roman"/>
                <w:b w:val="0"/>
                <w:i w:val="0"/>
                <w:color w:val="0000FF"/>
                <w:sz w:val="22"/>
                <w:u w:val="single"/>
              </w:rPr>
              <w:t>https://m.edsoo.ru/88649f52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Предпосылки и начало Великих географических открытий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"https://m.edsoo.ru/8864a1a0" \h </w:instrText>
            </w:r>
            <w:r>
              <w:fldChar w:fldCharType="separate"/>
            </w:r>
            <w:r>
              <w:rPr>
                <w:rFonts w:ascii="Times New Roman" w:hAnsi="Times New Roman"/>
                <w:b w:val="0"/>
                <w:i w:val="0"/>
                <w:color w:val="0000FF"/>
                <w:sz w:val="22"/>
                <w:u w:val="single"/>
              </w:rPr>
              <w:t>https://m.edsoo.ru/8864a1a0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Великие географические открытия конца XV — XVI в. и их последствия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"https://m.edsoo.ru/8864a36c" \h </w:instrText>
            </w:r>
            <w:r>
              <w:fldChar w:fldCharType="separate"/>
            </w:r>
            <w:r>
              <w:rPr>
                <w:rFonts w:ascii="Times New Roman" w:hAnsi="Times New Roman"/>
                <w:b w:val="0"/>
                <w:i w:val="0"/>
                <w:color w:val="0000FF"/>
                <w:sz w:val="22"/>
                <w:u w:val="single"/>
              </w:rPr>
              <w:t>https://m.edsoo.ru/8864a36c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"https://m.edsoo.ru/8864a4ca" \h </w:instrText>
            </w:r>
            <w:r>
              <w:fldChar w:fldCharType="separate"/>
            </w:r>
            <w:r>
              <w:rPr>
                <w:rFonts w:ascii="Times New Roman" w:hAnsi="Times New Roman"/>
                <w:b w:val="0"/>
                <w:i w:val="0"/>
                <w:color w:val="0000FF"/>
                <w:sz w:val="22"/>
                <w:u w:val="single"/>
              </w:rPr>
              <w:t>https://m.edsoo.ru/8864a4ca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социальной структуре общества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"https://m.edsoo.ru/8864a5e2" \h </w:instrText>
            </w:r>
            <w:r>
              <w:fldChar w:fldCharType="separate"/>
            </w:r>
            <w:r>
              <w:rPr>
                <w:rFonts w:ascii="Times New Roman" w:hAnsi="Times New Roman"/>
                <w:b w:val="0"/>
                <w:i w:val="0"/>
                <w:color w:val="0000FF"/>
                <w:sz w:val="22"/>
                <w:u w:val="single"/>
              </w:rPr>
              <w:t>https://m.edsoo.ru/8864a5e2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и начало Реформации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"https://m.edsoo.ru/8864a786" \h </w:instrText>
            </w:r>
            <w:r>
              <w:fldChar w:fldCharType="separate"/>
            </w:r>
            <w:r>
              <w:rPr>
                <w:rFonts w:ascii="Times New Roman" w:hAnsi="Times New Roman"/>
                <w:b w:val="0"/>
                <w:i w:val="0"/>
                <w:color w:val="0000FF"/>
                <w:sz w:val="22"/>
                <w:u w:val="single"/>
              </w:rPr>
              <w:t>https://m.edsoo.ru/8864a786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Распространение протестантизма в Европе. Контрреформация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"https://m.edsoo.ru/8864a8da" \h </w:instrText>
            </w:r>
            <w:r>
              <w:fldChar w:fldCharType="separate"/>
            </w:r>
            <w:r>
              <w:rPr>
                <w:rFonts w:ascii="Times New Roman" w:hAnsi="Times New Roman"/>
                <w:b w:val="0"/>
                <w:i w:val="0"/>
                <w:color w:val="0000FF"/>
                <w:sz w:val="22"/>
                <w:u w:val="single"/>
              </w:rPr>
              <w:t>https://m.edsoo.ru/8864a8da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Абсолютизм и сословное представительство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"https://m.edsoo.ru/8864aa24" \h </w:instrText>
            </w:r>
            <w:r>
              <w:fldChar w:fldCharType="separate"/>
            </w:r>
            <w:r>
              <w:rPr>
                <w:rFonts w:ascii="Times New Roman" w:hAnsi="Times New Roman"/>
                <w:b w:val="0"/>
                <w:i w:val="0"/>
                <w:color w:val="0000FF"/>
                <w:sz w:val="22"/>
                <w:u w:val="single"/>
              </w:rPr>
              <w:t>https://m.edsoo.ru/8864aa24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Испания под властью потомков католических королей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"https://m.edsoo.ru/8864ab78" \h </w:instrText>
            </w:r>
            <w:r>
              <w:fldChar w:fldCharType="separate"/>
            </w:r>
            <w:r>
              <w:rPr>
                <w:rFonts w:ascii="Times New Roman" w:hAnsi="Times New Roman"/>
                <w:b w:val="0"/>
                <w:i w:val="0"/>
                <w:color w:val="0000FF"/>
                <w:sz w:val="22"/>
                <w:u w:val="single"/>
              </w:rPr>
              <w:t>https://m.edsoo.ru/8864ab78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Национально-освободительное движение в Нидерландах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"https://m.edsoo.ru/8864acea" \h </w:instrText>
            </w:r>
            <w:r>
              <w:fldChar w:fldCharType="separate"/>
            </w:r>
            <w:r>
              <w:rPr>
                <w:rFonts w:ascii="Times New Roman" w:hAnsi="Times New Roman"/>
                <w:b w:val="0"/>
                <w:i w:val="0"/>
                <w:color w:val="0000FF"/>
                <w:sz w:val="22"/>
                <w:u w:val="single"/>
              </w:rPr>
              <w:t>https://m.edsoo.ru/8864acea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путь к абсолютизму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"https://m.edsoo.ru/8864ae16" \h </w:instrText>
            </w:r>
            <w:r>
              <w:fldChar w:fldCharType="separate"/>
            </w:r>
            <w:r>
              <w:rPr>
                <w:rFonts w:ascii="Times New Roman" w:hAnsi="Times New Roman"/>
                <w:b w:val="0"/>
                <w:i w:val="0"/>
                <w:color w:val="0000FF"/>
                <w:sz w:val="22"/>
                <w:u w:val="single"/>
              </w:rPr>
              <w:t>https://m.edsoo.ru/8864ae16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Англия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"https://m.edsoo.ru/8864af38" \h </w:instrText>
            </w:r>
            <w:r>
              <w:fldChar w:fldCharType="separate"/>
            </w:r>
            <w:r>
              <w:rPr>
                <w:rFonts w:ascii="Times New Roman" w:hAnsi="Times New Roman"/>
                <w:b w:val="0"/>
                <w:i w:val="0"/>
                <w:color w:val="0000FF"/>
                <w:sz w:val="22"/>
                <w:u w:val="single"/>
              </w:rPr>
              <w:t>https://m.edsoo.ru/8864af38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Английская революция середины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"https://m.edsoo.ru/8864b050" \h </w:instrText>
            </w:r>
            <w:r>
              <w:fldChar w:fldCharType="separate"/>
            </w:r>
            <w:r>
              <w:rPr>
                <w:rFonts w:ascii="Times New Roman" w:hAnsi="Times New Roman"/>
                <w:b w:val="0"/>
                <w:i w:val="0"/>
                <w:color w:val="0000FF"/>
                <w:sz w:val="22"/>
                <w:u w:val="single"/>
              </w:rPr>
              <w:t>https://m.edsoo.ru/8864b050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Южной и Юго-Восточной Европы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"https://m.edsoo.ru/8864b37a" \h </w:instrText>
            </w:r>
            <w:r>
              <w:fldChar w:fldCharType="separate"/>
            </w:r>
            <w:r>
              <w:rPr>
                <w:rFonts w:ascii="Times New Roman" w:hAnsi="Times New Roman"/>
                <w:b w:val="0"/>
                <w:i w:val="0"/>
                <w:color w:val="0000FF"/>
                <w:sz w:val="22"/>
                <w:u w:val="single"/>
              </w:rPr>
              <w:t>https://m.edsoo.ru/8864b37a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"https://m.edsoo.ru/8864b4c4" \h </w:instrText>
            </w:r>
            <w:r>
              <w:fldChar w:fldCharType="separate"/>
            </w:r>
            <w:r>
              <w:rPr>
                <w:rFonts w:ascii="Times New Roman" w:hAnsi="Times New Roman"/>
                <w:b w:val="0"/>
                <w:i w:val="0"/>
                <w:color w:val="0000FF"/>
                <w:sz w:val="22"/>
                <w:u w:val="single"/>
              </w:rPr>
              <w:t>https://m.edsoo.ru/8864b4c4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Тридцатилетняя война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"https://m.edsoo.ru/8864b5e6" \h </w:instrText>
            </w:r>
            <w:r>
              <w:fldChar w:fldCharType="separate"/>
            </w:r>
            <w:r>
              <w:rPr>
                <w:rFonts w:ascii="Times New Roman" w:hAnsi="Times New Roman"/>
                <w:b w:val="0"/>
                <w:i w:val="0"/>
                <w:color w:val="0000FF"/>
                <w:sz w:val="22"/>
                <w:u w:val="single"/>
              </w:rPr>
              <w:t>https://m.edsoo.ru/8864b5e6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Высокое Возрождение в Италии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"https://m.edsoo.ru/8864b6f4" \h </w:instrText>
            </w:r>
            <w:r>
              <w:fldChar w:fldCharType="separate"/>
            </w:r>
            <w:r>
              <w:rPr>
                <w:rFonts w:ascii="Times New Roman" w:hAnsi="Times New Roman"/>
                <w:b w:val="0"/>
                <w:i w:val="0"/>
                <w:color w:val="0000FF"/>
                <w:sz w:val="22"/>
                <w:u w:val="single"/>
              </w:rPr>
              <w:t>https://m.edsoo.ru/8864b6f4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 человека в литературе раннего Нового времени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"https://m.edsoo.ru/8864b802" \h </w:instrText>
            </w:r>
            <w:r>
              <w:fldChar w:fldCharType="separate"/>
            </w:r>
            <w:r>
              <w:rPr>
                <w:rFonts w:ascii="Times New Roman" w:hAnsi="Times New Roman"/>
                <w:b w:val="0"/>
                <w:i w:val="0"/>
                <w:color w:val="0000FF"/>
                <w:sz w:val="22"/>
                <w:u w:val="single"/>
              </w:rPr>
              <w:t>https://m.edsoo.ru/8864b802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"https://m.edsoo.ru/8864b924" \h </w:instrText>
            </w:r>
            <w:r>
              <w:fldChar w:fldCharType="separate"/>
            </w:r>
            <w:r>
              <w:rPr>
                <w:rFonts w:ascii="Times New Roman" w:hAnsi="Times New Roman"/>
                <w:b w:val="0"/>
                <w:i w:val="0"/>
                <w:color w:val="0000FF"/>
                <w:sz w:val="22"/>
                <w:u w:val="single"/>
              </w:rPr>
              <w:t>https://m.edsoo.ru/8864b924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"https://m.edsoo.ru/8864ba46" \h </w:instrText>
            </w:r>
            <w:r>
              <w:fldChar w:fldCharType="separate"/>
            </w:r>
            <w:r>
              <w:rPr>
                <w:rFonts w:ascii="Times New Roman" w:hAnsi="Times New Roman"/>
                <w:b w:val="0"/>
                <w:i w:val="0"/>
                <w:color w:val="0000FF"/>
                <w:sz w:val="22"/>
                <w:u w:val="single"/>
              </w:rPr>
              <w:t>https://m.edsoo.ru/8864ba46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Китай, Япония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"https://m.edsoo.ru/8864bb86" \h </w:instrText>
            </w:r>
            <w:r>
              <w:fldChar w:fldCharType="separate"/>
            </w:r>
            <w:r>
              <w:rPr>
                <w:rFonts w:ascii="Times New Roman" w:hAnsi="Times New Roman"/>
                <w:b w:val="0"/>
                <w:i w:val="0"/>
                <w:color w:val="0000FF"/>
                <w:sz w:val="22"/>
                <w:u w:val="single"/>
              </w:rPr>
              <w:t>https://m.edsoo.ru/8864bb86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искусство стран Востока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"https://m.edsoo.ru/8864bd8e" \h </w:instrText>
            </w:r>
            <w:r>
              <w:fldChar w:fldCharType="separate"/>
            </w:r>
            <w:r>
              <w:rPr>
                <w:rFonts w:ascii="Times New Roman" w:hAnsi="Times New Roman"/>
                <w:b w:val="0"/>
                <w:i w:val="0"/>
                <w:color w:val="0000FF"/>
                <w:sz w:val="22"/>
                <w:u w:val="single"/>
              </w:rPr>
              <w:t>https://m.edsoo.ru/8864bd8e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Историческое и культурное наследие Раннего Нового времени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"https://m.edsoo.ru/8864bf32" \h </w:instrText>
            </w:r>
            <w:r>
              <w:fldChar w:fldCharType="separate"/>
            </w:r>
            <w:r>
              <w:rPr>
                <w:rFonts w:ascii="Times New Roman" w:hAnsi="Times New Roman"/>
                <w:b w:val="0"/>
                <w:i w:val="0"/>
                <w:color w:val="0000FF"/>
                <w:sz w:val="22"/>
                <w:u w:val="single"/>
              </w:rPr>
              <w:t>https://m.edsoo.ru/8864bf32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Завершение объединения русских земель. Внешняя политика Московского княжества в первой трети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"https://m.edsoo.ru/8a1852e4" \h </w:instrText>
            </w:r>
            <w:r>
              <w:fldChar w:fldCharType="separate"/>
            </w:r>
            <w:r>
              <w:rPr>
                <w:rFonts w:ascii="Times New Roman" w:hAnsi="Times New Roman"/>
                <w:b w:val="0"/>
                <w:i w:val="0"/>
                <w:color w:val="0000FF"/>
                <w:sz w:val="22"/>
                <w:u w:val="single"/>
              </w:rPr>
              <w:t>https://m.edsoo.ru/8a1852e4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"https://m.edsoo.ru/8a18546a" \h </w:instrText>
            </w:r>
            <w:r>
              <w:fldChar w:fldCharType="separate"/>
            </w:r>
            <w:r>
              <w:rPr>
                <w:rFonts w:ascii="Times New Roman" w:hAnsi="Times New Roman"/>
                <w:b w:val="0"/>
                <w:i w:val="0"/>
                <w:color w:val="0000FF"/>
                <w:sz w:val="22"/>
                <w:u w:val="single"/>
              </w:rPr>
              <w:t>https://m.edsoo.ru/8a18546a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«Россия в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государственной власти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"https://m.edsoo.ru/8a1855e6" \h </w:instrText>
            </w:r>
            <w:r>
              <w:fldChar w:fldCharType="separate"/>
            </w:r>
            <w:r>
              <w:rPr>
                <w:rFonts w:ascii="Times New Roman" w:hAnsi="Times New Roman"/>
                <w:b w:val="0"/>
                <w:i w:val="0"/>
                <w:color w:val="0000FF"/>
                <w:sz w:val="22"/>
                <w:u w:val="single"/>
              </w:rPr>
              <w:t>https://m.edsoo.ru/8a1855e6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"https://m.edsoo.ru/8a185780" \h </w:instrText>
            </w:r>
            <w:r>
              <w:fldChar w:fldCharType="separate"/>
            </w:r>
            <w:r>
              <w:rPr>
                <w:rFonts w:ascii="Times New Roman" w:hAnsi="Times New Roman"/>
                <w:b w:val="0"/>
                <w:i w:val="0"/>
                <w:color w:val="0000FF"/>
                <w:sz w:val="22"/>
                <w:u w:val="single"/>
              </w:rPr>
              <w:t>https://m.edsoo.ru/8a185780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Принятие Иваном IV царского титула. Реформы середины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"https://m.edsoo.ru/8a185906" \h </w:instrText>
            </w:r>
            <w:r>
              <w:fldChar w:fldCharType="separate"/>
            </w:r>
            <w:r>
              <w:rPr>
                <w:rFonts w:ascii="Times New Roman" w:hAnsi="Times New Roman"/>
                <w:b w:val="0"/>
                <w:i w:val="0"/>
                <w:color w:val="0000FF"/>
                <w:sz w:val="22"/>
                <w:u w:val="single"/>
              </w:rPr>
              <w:t>https://m.edsoo.ru/8a185906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"https://m.edsoo.ru/8a185d34" \h </w:instrText>
            </w:r>
            <w:r>
              <w:fldChar w:fldCharType="separate"/>
            </w:r>
            <w:r>
              <w:rPr>
                <w:rFonts w:ascii="Times New Roman" w:hAnsi="Times New Roman"/>
                <w:b w:val="0"/>
                <w:i w:val="0"/>
                <w:color w:val="0000FF"/>
                <w:sz w:val="22"/>
                <w:u w:val="single"/>
              </w:rPr>
              <w:t>https://m.edsoo.ru/8a185d34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Ливонская война: причины и характер</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"https://m.edsoo.ru/8a185eba" \h </w:instrText>
            </w:r>
            <w:r>
              <w:fldChar w:fldCharType="separate"/>
            </w:r>
            <w:r>
              <w:rPr>
                <w:rFonts w:ascii="Times New Roman" w:hAnsi="Times New Roman"/>
                <w:b w:val="0"/>
                <w:i w:val="0"/>
                <w:color w:val="0000FF"/>
                <w:sz w:val="22"/>
                <w:u w:val="single"/>
              </w:rPr>
              <w:t>https://m.edsoo.ru/8a185eba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Поход Ермака Тимофеевича на Сибирское ханство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"https://m.edsoo.ru/8a18602c" \h </w:instrText>
            </w:r>
            <w:r>
              <w:fldChar w:fldCharType="separate"/>
            </w:r>
            <w:r>
              <w:rPr>
                <w:rFonts w:ascii="Times New Roman" w:hAnsi="Times New Roman"/>
                <w:b w:val="0"/>
                <w:i w:val="0"/>
                <w:color w:val="0000FF"/>
                <w:sz w:val="22"/>
                <w:u w:val="single"/>
              </w:rPr>
              <w:t>https://m.edsoo.ru/8a18602c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российского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"https://m.edsoo.ru/8a1861b2" \h </w:instrText>
            </w:r>
            <w:r>
              <w:fldChar w:fldCharType="separate"/>
            </w:r>
            <w:r>
              <w:rPr>
                <w:rFonts w:ascii="Times New Roman" w:hAnsi="Times New Roman"/>
                <w:b w:val="0"/>
                <w:i w:val="0"/>
                <w:color w:val="0000FF"/>
                <w:sz w:val="22"/>
                <w:u w:val="single"/>
              </w:rPr>
              <w:t>https://m.edsoo.ru/8a1861b2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Многонациональный состав населения Русского государства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"https://m.edsoo.ru/8a186356" \h </w:instrText>
            </w:r>
            <w:r>
              <w:fldChar w:fldCharType="separate"/>
            </w:r>
            <w:r>
              <w:rPr>
                <w:rFonts w:ascii="Times New Roman" w:hAnsi="Times New Roman"/>
                <w:b w:val="0"/>
                <w:i w:val="0"/>
                <w:color w:val="0000FF"/>
                <w:sz w:val="22"/>
                <w:u w:val="single"/>
              </w:rPr>
              <w:t>https://m.edsoo.ru/8a186356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Опричнина, дискуссия о ее причинах и характере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"https://m.edsoo.ru/8a1864dc" \h </w:instrText>
            </w:r>
            <w:r>
              <w:fldChar w:fldCharType="separate"/>
            </w:r>
            <w:r>
              <w:rPr>
                <w:rFonts w:ascii="Times New Roman" w:hAnsi="Times New Roman"/>
                <w:b w:val="0"/>
                <w:i w:val="0"/>
                <w:color w:val="0000FF"/>
                <w:sz w:val="22"/>
                <w:u w:val="single"/>
              </w:rPr>
              <w:t>https://m.edsoo.ru/8a1864dc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"https://m.edsoo.ru/8a186856" \h </w:instrText>
            </w:r>
            <w:r>
              <w:fldChar w:fldCharType="separate"/>
            </w:r>
            <w:r>
              <w:rPr>
                <w:rFonts w:ascii="Times New Roman" w:hAnsi="Times New Roman"/>
                <w:b w:val="0"/>
                <w:i w:val="0"/>
                <w:color w:val="0000FF"/>
                <w:sz w:val="22"/>
                <w:u w:val="single"/>
              </w:rPr>
              <w:t>https://m.edsoo.ru/8a186856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конце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"https://m.edsoo.ru/8a1869dc" \h </w:instrText>
            </w:r>
            <w:r>
              <w:fldChar w:fldCharType="separate"/>
            </w:r>
            <w:r>
              <w:rPr>
                <w:rFonts w:ascii="Times New Roman" w:hAnsi="Times New Roman"/>
                <w:b w:val="0"/>
                <w:i w:val="0"/>
                <w:color w:val="0000FF"/>
                <w:sz w:val="22"/>
                <w:u w:val="single"/>
              </w:rPr>
              <w:t>https://m.edsoo.ru/8a1869dc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Накануне Смуты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"https://m.edsoo.ru/8a186b6c" \h </w:instrText>
            </w:r>
            <w:r>
              <w:fldChar w:fldCharType="separate"/>
            </w:r>
            <w:r>
              <w:rPr>
                <w:rFonts w:ascii="Times New Roman" w:hAnsi="Times New Roman"/>
                <w:b w:val="0"/>
                <w:i w:val="0"/>
                <w:color w:val="0000FF"/>
                <w:sz w:val="22"/>
                <w:u w:val="single"/>
              </w:rPr>
              <w:t>https://m.edsoo.ru/8a186b6c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Смутное время начала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"https://m.edsoo.ru/8a186d1a" \h </w:instrText>
            </w:r>
            <w:r>
              <w:fldChar w:fldCharType="separate"/>
            </w:r>
            <w:r>
              <w:rPr>
                <w:rFonts w:ascii="Times New Roman" w:hAnsi="Times New Roman"/>
                <w:b w:val="0"/>
                <w:i w:val="0"/>
                <w:color w:val="0000FF"/>
                <w:sz w:val="22"/>
                <w:u w:val="single"/>
              </w:rPr>
              <w:t>https://m.edsoo.ru/8a186d1a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Царь Василий Шуйский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"https://m.edsoo.ru/8a186eb4" \h </w:instrText>
            </w:r>
            <w:r>
              <w:fldChar w:fldCharType="separate"/>
            </w:r>
            <w:r>
              <w:rPr>
                <w:rFonts w:ascii="Times New Roman" w:hAnsi="Times New Roman"/>
                <w:b w:val="0"/>
                <w:i w:val="0"/>
                <w:color w:val="0000FF"/>
                <w:sz w:val="22"/>
                <w:u w:val="single"/>
              </w:rPr>
              <w:t>https://m.edsoo.ru/8a186eb4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Лжедмитрий II. Военная интервенция в Россию и борьба с ней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"https://m.edsoo.ru/8a187076" \h </w:instrText>
            </w:r>
            <w:r>
              <w:fldChar w:fldCharType="separate"/>
            </w:r>
            <w:r>
              <w:rPr>
                <w:rFonts w:ascii="Times New Roman" w:hAnsi="Times New Roman"/>
                <w:b w:val="0"/>
                <w:i w:val="0"/>
                <w:color w:val="0000FF"/>
                <w:sz w:val="22"/>
                <w:u w:val="single"/>
              </w:rPr>
              <w:t>https://m.edsoo.ru/8a187076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Свержение Василия Шуйского и переход власти к «семибоярщине».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"https://m.edsoo.ru/8a187242" \h </w:instrText>
            </w:r>
            <w:r>
              <w:fldChar w:fldCharType="separate"/>
            </w:r>
            <w:r>
              <w:rPr>
                <w:rFonts w:ascii="Times New Roman" w:hAnsi="Times New Roman"/>
                <w:b w:val="0"/>
                <w:i w:val="0"/>
                <w:color w:val="0000FF"/>
                <w:sz w:val="22"/>
                <w:u w:val="single"/>
              </w:rPr>
              <w:t>https://m.edsoo.ru/8a187242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национально-освободительного движения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"https://m.edsoo.ru/8a1873fa" \h </w:instrText>
            </w:r>
            <w:r>
              <w:fldChar w:fldCharType="separate"/>
            </w:r>
            <w:r>
              <w:rPr>
                <w:rFonts w:ascii="Times New Roman" w:hAnsi="Times New Roman"/>
                <w:b w:val="0"/>
                <w:i w:val="0"/>
                <w:color w:val="0000FF"/>
                <w:sz w:val="22"/>
                <w:u w:val="single"/>
              </w:rPr>
              <w:t>https://m.edsoo.ru/8a1873fa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Москвы в 1612 г.</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"https://m.edsoo.ru/8a187878" \h </w:instrText>
            </w:r>
            <w:r>
              <w:fldChar w:fldCharType="separate"/>
            </w:r>
            <w:r>
              <w:rPr>
                <w:rFonts w:ascii="Times New Roman" w:hAnsi="Times New Roman"/>
                <w:b w:val="0"/>
                <w:i w:val="0"/>
                <w:color w:val="0000FF"/>
                <w:sz w:val="22"/>
                <w:u w:val="single"/>
              </w:rPr>
              <w:t>https://m.edsoo.ru/8a187878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"https://m.edsoo.ru/8a187a6c" \h </w:instrText>
            </w:r>
            <w:r>
              <w:fldChar w:fldCharType="separate"/>
            </w:r>
            <w:r>
              <w:rPr>
                <w:rFonts w:ascii="Times New Roman" w:hAnsi="Times New Roman"/>
                <w:b w:val="0"/>
                <w:i w:val="0"/>
                <w:color w:val="0000FF"/>
                <w:sz w:val="22"/>
                <w:u w:val="single"/>
              </w:rPr>
              <w:t>https://m.edsoo.ru/8a187a6c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Итоги и последствия Смутного времени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"https://m.edsoo.ru/8a187e90" \h </w:instrText>
            </w:r>
            <w:r>
              <w:fldChar w:fldCharType="separate"/>
            </w:r>
            <w:r>
              <w:rPr>
                <w:rFonts w:ascii="Times New Roman" w:hAnsi="Times New Roman"/>
                <w:b w:val="0"/>
                <w:i w:val="0"/>
                <w:color w:val="0000FF"/>
                <w:sz w:val="22"/>
                <w:u w:val="single"/>
              </w:rPr>
              <w:t>https://m.edsoo.ru/8a187e90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Царствование Михаила Федоровича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"https://m.edsoo.ru/8a188070" \h </w:instrText>
            </w:r>
            <w:r>
              <w:fldChar w:fldCharType="separate"/>
            </w:r>
            <w:r>
              <w:rPr>
                <w:rFonts w:ascii="Times New Roman" w:hAnsi="Times New Roman"/>
                <w:b w:val="0"/>
                <w:i w:val="0"/>
                <w:color w:val="0000FF"/>
                <w:sz w:val="22"/>
                <w:u w:val="single"/>
              </w:rPr>
              <w:t>https://m.edsoo.ru/8a188070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"https://m.edsoo.ru/8a18821e" \h </w:instrText>
            </w:r>
            <w:r>
              <w:fldChar w:fldCharType="separate"/>
            </w:r>
            <w:r>
              <w:rPr>
                <w:rFonts w:ascii="Times New Roman" w:hAnsi="Times New Roman"/>
                <w:b w:val="0"/>
                <w:i w:val="0"/>
                <w:color w:val="0000FF"/>
                <w:sz w:val="22"/>
                <w:u w:val="single"/>
              </w:rPr>
              <w:t>https://m.edsoo.ru/8a18821e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Цартвование Алексея Михайловича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"https://m.edsoo.ru/8a1883ea" \h </w:instrText>
            </w:r>
            <w:r>
              <w:fldChar w:fldCharType="separate"/>
            </w:r>
            <w:r>
              <w:rPr>
                <w:rFonts w:ascii="Times New Roman" w:hAnsi="Times New Roman"/>
                <w:b w:val="0"/>
                <w:i w:val="0"/>
                <w:color w:val="0000FF"/>
                <w:sz w:val="22"/>
                <w:u w:val="single"/>
              </w:rPr>
              <w:t>https://m.edsoo.ru/8a1883ea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Патриарх Никон, его конфликт с царской властью</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"https://m.edsoo.ru/8a1885b6" \h </w:instrText>
            </w:r>
            <w:r>
              <w:fldChar w:fldCharType="separate"/>
            </w:r>
            <w:r>
              <w:rPr>
                <w:rFonts w:ascii="Times New Roman" w:hAnsi="Times New Roman"/>
                <w:b w:val="0"/>
                <w:i w:val="0"/>
                <w:color w:val="0000FF"/>
                <w:sz w:val="22"/>
                <w:u w:val="single"/>
              </w:rPr>
              <w:t>https://m.edsoo.ru/8a1885b6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Царь Федор Алексеевич</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"https://m.edsoo.ru/8a188a70" \h </w:instrText>
            </w:r>
            <w:r>
              <w:fldChar w:fldCharType="separate"/>
            </w:r>
            <w:r>
              <w:rPr>
                <w:rFonts w:ascii="Times New Roman" w:hAnsi="Times New Roman"/>
                <w:b w:val="0"/>
                <w:i w:val="0"/>
                <w:color w:val="0000FF"/>
                <w:sz w:val="22"/>
                <w:u w:val="single"/>
              </w:rPr>
              <w:t>https://m.edsoo.ru/8a188a70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развитие России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"https://m.edsoo.ru/8a188c50" \h </w:instrText>
            </w:r>
            <w:r>
              <w:fldChar w:fldCharType="separate"/>
            </w:r>
            <w:r>
              <w:rPr>
                <w:rFonts w:ascii="Times New Roman" w:hAnsi="Times New Roman"/>
                <w:b w:val="0"/>
                <w:i w:val="0"/>
                <w:color w:val="0000FF"/>
                <w:sz w:val="22"/>
                <w:u w:val="single"/>
              </w:rPr>
              <w:t>https://m.edsoo.ru/8a188c50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российского общества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"https://m.edsoo.ru/8a188e08" \h </w:instrText>
            </w:r>
            <w:r>
              <w:fldChar w:fldCharType="separate"/>
            </w:r>
            <w:r>
              <w:rPr>
                <w:rFonts w:ascii="Times New Roman" w:hAnsi="Times New Roman"/>
                <w:b w:val="0"/>
                <w:i w:val="0"/>
                <w:color w:val="0000FF"/>
                <w:sz w:val="22"/>
                <w:u w:val="single"/>
              </w:rPr>
              <w:t>https://m.edsoo.ru/8a188e08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Городские восстания середины XVII в. Денежная реформа 1654 г. Медный бунт</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"https://m.edsoo.ru/8a188f7a" \h </w:instrText>
            </w:r>
            <w:r>
              <w:fldChar w:fldCharType="separate"/>
            </w:r>
            <w:r>
              <w:rPr>
                <w:rFonts w:ascii="Times New Roman" w:hAnsi="Times New Roman"/>
                <w:b w:val="0"/>
                <w:i w:val="0"/>
                <w:color w:val="0000FF"/>
                <w:sz w:val="22"/>
                <w:u w:val="single"/>
              </w:rPr>
              <w:t>https://m.edsoo.ru/8a188f7a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"https://m.edsoo.ru/8a189308" \h </w:instrText>
            </w:r>
            <w:r>
              <w:fldChar w:fldCharType="separate"/>
            </w:r>
            <w:r>
              <w:rPr>
                <w:rFonts w:ascii="Times New Roman" w:hAnsi="Times New Roman"/>
                <w:b w:val="0"/>
                <w:i w:val="0"/>
                <w:color w:val="0000FF"/>
                <w:sz w:val="22"/>
                <w:u w:val="single"/>
              </w:rPr>
              <w:t>https://m.edsoo.ru/8a189308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Соборное уложение 1649 г.</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"https://m.edsoo.ru/8a189132" \h </w:instrText>
            </w:r>
            <w:r>
              <w:fldChar w:fldCharType="separate"/>
            </w:r>
            <w:r>
              <w:rPr>
                <w:rFonts w:ascii="Times New Roman" w:hAnsi="Times New Roman"/>
                <w:b w:val="0"/>
                <w:i w:val="0"/>
                <w:color w:val="0000FF"/>
                <w:sz w:val="22"/>
                <w:u w:val="single"/>
              </w:rPr>
              <w:t>https://m.edsoo.ru/8a189132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темам «Смута» и «Россия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Восстание Степана Разина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"https://m.edsoo.ru/8a1896f0" \h </w:instrText>
            </w:r>
            <w:r>
              <w:fldChar w:fldCharType="separate"/>
            </w:r>
            <w:r>
              <w:rPr>
                <w:rFonts w:ascii="Times New Roman" w:hAnsi="Times New Roman"/>
                <w:b w:val="0"/>
                <w:i w:val="0"/>
                <w:color w:val="0000FF"/>
                <w:sz w:val="22"/>
                <w:u w:val="single"/>
              </w:rPr>
              <w:t>https://m.edsoo.ru/8a1896f0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"https://m.edsoo.ru/8a1898d0" \h </w:instrText>
            </w:r>
            <w:r>
              <w:fldChar w:fldCharType="separate"/>
            </w:r>
            <w:r>
              <w:rPr>
                <w:rFonts w:ascii="Times New Roman" w:hAnsi="Times New Roman"/>
                <w:b w:val="0"/>
                <w:i w:val="0"/>
                <w:color w:val="0000FF"/>
                <w:sz w:val="22"/>
                <w:u w:val="single"/>
              </w:rPr>
              <w:t>https://m.edsoo.ru/8a1898d0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"https://m.edsoo.ru/8a189a88" \h </w:instrText>
            </w:r>
            <w:r>
              <w:fldChar w:fldCharType="separate"/>
            </w:r>
            <w:r>
              <w:rPr>
                <w:rFonts w:ascii="Times New Roman" w:hAnsi="Times New Roman"/>
                <w:b w:val="0"/>
                <w:i w:val="0"/>
                <w:color w:val="0000FF"/>
                <w:sz w:val="22"/>
                <w:u w:val="single"/>
              </w:rPr>
              <w:t>https://m.edsoo.ru/8a189a88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Укрепление южных рубежей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"https://m.edsoo.ru/8a189dda" \h </w:instrText>
            </w:r>
            <w:r>
              <w:fldChar w:fldCharType="separate"/>
            </w:r>
            <w:r>
              <w:rPr>
                <w:rFonts w:ascii="Times New Roman" w:hAnsi="Times New Roman"/>
                <w:b w:val="0"/>
                <w:i w:val="0"/>
                <w:color w:val="0000FF"/>
                <w:sz w:val="22"/>
                <w:u w:val="single"/>
              </w:rPr>
              <w:t>https://m.edsoo.ru/8a189dda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России со странами Западной Европы и Востока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"https://m.edsoo.ru/8a189c2c" \h </w:instrText>
            </w:r>
            <w:r>
              <w:fldChar w:fldCharType="separate"/>
            </w:r>
            <w:r>
              <w:rPr>
                <w:rFonts w:ascii="Times New Roman" w:hAnsi="Times New Roman"/>
                <w:b w:val="0"/>
                <w:i w:val="0"/>
                <w:color w:val="0000FF"/>
                <w:sz w:val="22"/>
                <w:u w:val="single"/>
              </w:rPr>
              <w:t>https://m.edsoo.ru/8a189c2c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новых территорий. Народы России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"https://m.edsoo.ru/8a189f92" \h </w:instrText>
            </w:r>
            <w:r>
              <w:fldChar w:fldCharType="separate"/>
            </w:r>
            <w:r>
              <w:rPr>
                <w:rFonts w:ascii="Times New Roman" w:hAnsi="Times New Roman"/>
                <w:b w:val="0"/>
                <w:i w:val="0"/>
                <w:color w:val="0000FF"/>
                <w:sz w:val="22"/>
                <w:u w:val="single"/>
              </w:rPr>
              <w:t>https://m.edsoo.ru/8a189f92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"https://m.edsoo.ru/8a18a41a" \h </w:instrText>
            </w:r>
            <w:r>
              <w:fldChar w:fldCharType="separate"/>
            </w:r>
            <w:r>
              <w:rPr>
                <w:rFonts w:ascii="Times New Roman" w:hAnsi="Times New Roman"/>
                <w:b w:val="0"/>
                <w:i w:val="0"/>
                <w:color w:val="0000FF"/>
                <w:sz w:val="22"/>
                <w:u w:val="single"/>
              </w:rPr>
              <w:t>https://m.edsoo.ru/8a18a41a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Архитектура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"https://m.edsoo.ru/8a18a604" \h </w:instrText>
            </w:r>
            <w:r>
              <w:fldChar w:fldCharType="separate"/>
            </w:r>
            <w:r>
              <w:rPr>
                <w:rFonts w:ascii="Times New Roman" w:hAnsi="Times New Roman"/>
                <w:b w:val="0"/>
                <w:i w:val="0"/>
                <w:color w:val="0000FF"/>
                <w:sz w:val="22"/>
                <w:u w:val="single"/>
              </w:rPr>
              <w:t>https://m.edsoo.ru/8a18a604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Изобразительное искусство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"https://m.edsoo.ru/8a18a7b2" \h </w:instrText>
            </w:r>
            <w:r>
              <w:fldChar w:fldCharType="separate"/>
            </w:r>
            <w:r>
              <w:rPr>
                <w:rFonts w:ascii="Times New Roman" w:hAnsi="Times New Roman"/>
                <w:b w:val="0"/>
                <w:i w:val="0"/>
                <w:color w:val="0000FF"/>
                <w:sz w:val="22"/>
                <w:u w:val="single"/>
              </w:rPr>
              <w:t>https://m.edsoo.ru/8a18a7b2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Летописание и начало книгопечатания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"https://m.edsoo.ru/8a18a99c" \h </w:instrText>
            </w:r>
            <w:r>
              <w:fldChar w:fldCharType="separate"/>
            </w:r>
            <w:r>
              <w:rPr>
                <w:rFonts w:ascii="Times New Roman" w:hAnsi="Times New Roman"/>
                <w:b w:val="0"/>
                <w:i w:val="0"/>
                <w:color w:val="0000FF"/>
                <w:sz w:val="22"/>
                <w:u w:val="single"/>
              </w:rPr>
              <w:t>https://m.edsoo.ru/8a18a99c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образования и научных знаний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"https://m.edsoo.ru/8a18ab68" \h </w:instrText>
            </w:r>
            <w:r>
              <w:fldChar w:fldCharType="separate"/>
            </w:r>
            <w:r>
              <w:rPr>
                <w:rFonts w:ascii="Times New Roman" w:hAnsi="Times New Roman"/>
                <w:b w:val="0"/>
                <w:i w:val="0"/>
                <w:color w:val="0000FF"/>
                <w:sz w:val="22"/>
                <w:u w:val="single"/>
              </w:rPr>
              <w:t>https://m.edsoo.ru/8a18ab68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"https://m.edsoo.ru/8a18afdc" \h </w:instrText>
            </w:r>
            <w:r>
              <w:fldChar w:fldCharType="separate"/>
            </w:r>
            <w:r>
              <w:rPr>
                <w:rFonts w:ascii="Times New Roman" w:hAnsi="Times New Roman"/>
                <w:b w:val="0"/>
                <w:i w:val="0"/>
                <w:color w:val="0000FF"/>
                <w:sz w:val="22"/>
                <w:u w:val="single"/>
              </w:rPr>
              <w:t>https://m.edsoo.ru/8a18afdc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"https://m.edsoo.ru/8a18b1d0" \h </w:instrText>
            </w:r>
            <w:r>
              <w:fldChar w:fldCharType="separate"/>
            </w:r>
            <w:r>
              <w:rPr>
                <w:rFonts w:ascii="Times New Roman" w:hAnsi="Times New Roman"/>
                <w:b w:val="0"/>
                <w:i w:val="0"/>
                <w:color w:val="0000FF"/>
                <w:sz w:val="22"/>
                <w:u w:val="single"/>
              </w:rPr>
              <w:t>https://m.edsoo.ru/8a18b1d0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69"/>
        <w:gridCol w:w="2587"/>
        <w:gridCol w:w="1237"/>
        <w:gridCol w:w="2243"/>
        <w:gridCol w:w="2380"/>
        <w:gridCol w:w="1695"/>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01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7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История нового времени.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"https://m.edsoo.ru/8864c086" \h </w:instrText>
            </w:r>
            <w:r>
              <w:fldChar w:fldCharType="separate"/>
            </w:r>
            <w:r>
              <w:rPr>
                <w:rFonts w:ascii="Times New Roman" w:hAnsi="Times New Roman"/>
                <w:b w:val="0"/>
                <w:i w:val="0"/>
                <w:color w:val="0000FF"/>
                <w:sz w:val="22"/>
                <w:u w:val="single"/>
              </w:rPr>
              <w:t>https://m.edsoo.ru/8864c086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европейского Просвещения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"https://m.edsoo.ru/8864c1a8" \h </w:instrText>
            </w:r>
            <w:r>
              <w:fldChar w:fldCharType="separate"/>
            </w:r>
            <w:r>
              <w:rPr>
                <w:rFonts w:ascii="Times New Roman" w:hAnsi="Times New Roman"/>
                <w:b w:val="0"/>
                <w:i w:val="0"/>
                <w:color w:val="0000FF"/>
                <w:sz w:val="22"/>
                <w:u w:val="single"/>
              </w:rPr>
              <w:t>https://m.edsoo.ru/8864c1a8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 центр Просвещения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"https://m.edsoo.ru/8864c2c0" \h </w:instrText>
            </w:r>
            <w:r>
              <w:fldChar w:fldCharType="separate"/>
            </w:r>
            <w:r>
              <w:rPr>
                <w:rFonts w:ascii="Times New Roman" w:hAnsi="Times New Roman"/>
                <w:b w:val="0"/>
                <w:i w:val="0"/>
                <w:color w:val="0000FF"/>
                <w:sz w:val="22"/>
                <w:u w:val="single"/>
              </w:rPr>
              <w:t>https://m.edsoo.ru/8864c2c0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Монархии в Европе XVIII в.: абсолютные и парламентские монархии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"https://m.edsoo.ru/8864c3f6" \h </w:instrText>
            </w:r>
            <w:r>
              <w:fldChar w:fldCharType="separate"/>
            </w:r>
            <w:r>
              <w:rPr>
                <w:rFonts w:ascii="Times New Roman" w:hAnsi="Times New Roman"/>
                <w:b w:val="0"/>
                <w:i w:val="0"/>
                <w:color w:val="0000FF"/>
                <w:sz w:val="22"/>
                <w:u w:val="single"/>
              </w:rPr>
              <w:t>https://m.edsoo.ru/8864c3f6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Великобритания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"https://m.edsoo.ru/8864c536" \h </w:instrText>
            </w:r>
            <w:r>
              <w:fldChar w:fldCharType="separate"/>
            </w:r>
            <w:r>
              <w:rPr>
                <w:rFonts w:ascii="Times New Roman" w:hAnsi="Times New Roman"/>
                <w:b w:val="0"/>
                <w:i w:val="0"/>
                <w:color w:val="0000FF"/>
                <w:sz w:val="22"/>
                <w:u w:val="single"/>
              </w:rPr>
              <w:t>https://m.edsoo.ru/8864c536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"https://m.edsoo.ru/8864c6d0" \h </w:instrText>
            </w:r>
            <w:r>
              <w:fldChar w:fldCharType="separate"/>
            </w:r>
            <w:r>
              <w:rPr>
                <w:rFonts w:ascii="Times New Roman" w:hAnsi="Times New Roman"/>
                <w:b w:val="0"/>
                <w:i w:val="0"/>
                <w:color w:val="0000FF"/>
                <w:sz w:val="22"/>
                <w:u w:val="single"/>
              </w:rPr>
              <w:t>https://m.edsoo.ru/8864c6d0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"https://m.edsoo.ru/8864c892" \h </w:instrText>
            </w:r>
            <w:r>
              <w:fldChar w:fldCharType="separate"/>
            </w:r>
            <w:r>
              <w:rPr>
                <w:rFonts w:ascii="Times New Roman" w:hAnsi="Times New Roman"/>
                <w:b w:val="0"/>
                <w:i w:val="0"/>
                <w:color w:val="0000FF"/>
                <w:sz w:val="22"/>
                <w:u w:val="single"/>
              </w:rPr>
              <w:t>https://m.edsoo.ru/8864c892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"https://m.edsoo.ru/8864c9c8" \h </w:instrText>
            </w:r>
            <w:r>
              <w:fldChar w:fldCharType="separate"/>
            </w:r>
            <w:r>
              <w:rPr>
                <w:rFonts w:ascii="Times New Roman" w:hAnsi="Times New Roman"/>
                <w:b w:val="0"/>
                <w:i w:val="0"/>
                <w:color w:val="0000FF"/>
                <w:sz w:val="22"/>
                <w:u w:val="single"/>
              </w:rPr>
              <w:t>https://m.edsoo.ru/8864c9c8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Пиренейского полуострова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"https://m.edsoo.ru/8864cae0" \h </w:instrText>
            </w:r>
            <w:r>
              <w:fldChar w:fldCharType="separate"/>
            </w:r>
            <w:r>
              <w:rPr>
                <w:rFonts w:ascii="Times New Roman" w:hAnsi="Times New Roman"/>
                <w:b w:val="0"/>
                <w:i w:val="0"/>
                <w:color w:val="0000FF"/>
                <w:sz w:val="22"/>
                <w:u w:val="single"/>
              </w:rPr>
              <w:t>https://m.edsoo.ru/8864cae0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английских колоний на американской земле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"https://m.edsoo.ru/8864cc0c" \h </w:instrText>
            </w:r>
            <w:r>
              <w:fldChar w:fldCharType="separate"/>
            </w:r>
            <w:r>
              <w:rPr>
                <w:rFonts w:ascii="Times New Roman" w:hAnsi="Times New Roman"/>
                <w:b w:val="0"/>
                <w:i w:val="0"/>
                <w:color w:val="0000FF"/>
                <w:sz w:val="22"/>
                <w:u w:val="single"/>
              </w:rPr>
              <w:t>https://m.edsoo.ru/8864cc0c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"https://m.edsoo.ru/8864cd24" \h </w:instrText>
            </w:r>
            <w:r>
              <w:fldChar w:fldCharType="separate"/>
            </w:r>
            <w:r>
              <w:rPr>
                <w:rFonts w:ascii="Times New Roman" w:hAnsi="Times New Roman"/>
                <w:b w:val="0"/>
                <w:i w:val="0"/>
                <w:color w:val="0000FF"/>
                <w:sz w:val="22"/>
                <w:u w:val="single"/>
              </w:rPr>
              <w:t>https://m.edsoo.ru/8864cd24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"https://m.edsoo.ru/8864ce3c" \h </w:instrText>
            </w:r>
            <w:r>
              <w:fldChar w:fldCharType="separate"/>
            </w:r>
            <w:r>
              <w:rPr>
                <w:rFonts w:ascii="Times New Roman" w:hAnsi="Times New Roman"/>
                <w:b w:val="0"/>
                <w:i w:val="0"/>
                <w:color w:val="0000FF"/>
                <w:sz w:val="22"/>
                <w:u w:val="single"/>
              </w:rPr>
              <w:t>https://m.edsoo.ru/8864ce3c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Упразднение монархии и провозглашение республики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"https://m.edsoo.ru/8864cf5e" \h </w:instrText>
            </w:r>
            <w:r>
              <w:fldChar w:fldCharType="separate"/>
            </w:r>
            <w:r>
              <w:rPr>
                <w:rFonts w:ascii="Times New Roman" w:hAnsi="Times New Roman"/>
                <w:b w:val="0"/>
                <w:i w:val="0"/>
                <w:color w:val="0000FF"/>
                <w:sz w:val="22"/>
                <w:u w:val="single"/>
              </w:rPr>
              <w:t>https://m.edsoo.ru/8864cf5e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От якобинской диктатуры до установления режима консульства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"https://m.edsoo.ru/8864d080" \h </w:instrText>
            </w:r>
            <w:r>
              <w:fldChar w:fldCharType="separate"/>
            </w:r>
            <w:r>
              <w:rPr>
                <w:rFonts w:ascii="Times New Roman" w:hAnsi="Times New Roman"/>
                <w:b w:val="0"/>
                <w:i w:val="0"/>
                <w:color w:val="0000FF"/>
                <w:sz w:val="22"/>
                <w:u w:val="single"/>
              </w:rPr>
              <w:t>https://m.edsoo.ru/8864d080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"https://m.edsoo.ru/8864d418" \h </w:instrText>
            </w:r>
            <w:r>
              <w:fldChar w:fldCharType="separate"/>
            </w:r>
            <w:r>
              <w:rPr>
                <w:rFonts w:ascii="Times New Roman" w:hAnsi="Times New Roman"/>
                <w:b w:val="0"/>
                <w:i w:val="0"/>
                <w:color w:val="0000FF"/>
                <w:sz w:val="22"/>
                <w:u w:val="single"/>
              </w:rPr>
              <w:t>https://m.edsoo.ru/8864d418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и культура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"https://m.edsoo.ru/8864d562" \h </w:instrText>
            </w:r>
            <w:r>
              <w:fldChar w:fldCharType="separate"/>
            </w:r>
            <w:r>
              <w:rPr>
                <w:rFonts w:ascii="Times New Roman" w:hAnsi="Times New Roman"/>
                <w:b w:val="0"/>
                <w:i w:val="0"/>
                <w:color w:val="0000FF"/>
                <w:sz w:val="22"/>
                <w:u w:val="single"/>
              </w:rPr>
              <w:t>https://m.edsoo.ru/8864d562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"https://m.edsoo.ru/8864d6ac" \h </w:instrText>
            </w:r>
            <w:r>
              <w:fldChar w:fldCharType="separate"/>
            </w:r>
            <w:r>
              <w:rPr>
                <w:rFonts w:ascii="Times New Roman" w:hAnsi="Times New Roman"/>
                <w:b w:val="0"/>
                <w:i w:val="0"/>
                <w:color w:val="0000FF"/>
                <w:sz w:val="22"/>
                <w:u w:val="single"/>
              </w:rPr>
              <w:t>https://m.edsoo.ru/8864d6ac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Проблемы европейского баланса сил и дипломатия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"https://m.edsoo.ru/8864d7c4" \h </w:instrText>
            </w:r>
            <w:r>
              <w:fldChar w:fldCharType="separate"/>
            </w:r>
            <w:r>
              <w:rPr>
                <w:rFonts w:ascii="Times New Roman" w:hAnsi="Times New Roman"/>
                <w:b w:val="0"/>
                <w:i w:val="0"/>
                <w:color w:val="0000FF"/>
                <w:sz w:val="22"/>
                <w:u w:val="single"/>
              </w:rPr>
              <w:t>https://m.edsoo.ru/8864d7c4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Войны антифранцузских коалиций против революционной Франции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"https://m.edsoo.ru/8864d8dc" \h </w:instrText>
            </w:r>
            <w:r>
              <w:fldChar w:fldCharType="separate"/>
            </w:r>
            <w:r>
              <w:rPr>
                <w:rFonts w:ascii="Times New Roman" w:hAnsi="Times New Roman"/>
                <w:b w:val="0"/>
                <w:i w:val="0"/>
                <w:color w:val="0000FF"/>
                <w:sz w:val="22"/>
                <w:u w:val="single"/>
              </w:rPr>
              <w:t>https://m.edsoo.ru/8864d8dc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"https://m.edsoo.ru/8864d9f4" \h </w:instrText>
            </w:r>
            <w:r>
              <w:fldChar w:fldCharType="separate"/>
            </w:r>
            <w:r>
              <w:rPr>
                <w:rFonts w:ascii="Times New Roman" w:hAnsi="Times New Roman"/>
                <w:b w:val="0"/>
                <w:i w:val="0"/>
                <w:color w:val="0000FF"/>
                <w:sz w:val="22"/>
                <w:u w:val="single"/>
              </w:rPr>
              <w:t>https://m.edsoo.ru/8864d9f4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Китай, Япония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"https://m.edsoo.ru/8864db0c" \h </w:instrText>
            </w:r>
            <w:r>
              <w:fldChar w:fldCharType="separate"/>
            </w:r>
            <w:r>
              <w:rPr>
                <w:rFonts w:ascii="Times New Roman" w:hAnsi="Times New Roman"/>
                <w:b w:val="0"/>
                <w:i w:val="0"/>
                <w:color w:val="0000FF"/>
                <w:sz w:val="22"/>
                <w:u w:val="single"/>
              </w:rPr>
              <w:t>https://m.edsoo.ru/8864db0c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стран Востока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"https://m.edsoo.ru/8864dc56" \h </w:instrText>
            </w:r>
            <w:r>
              <w:fldChar w:fldCharType="separate"/>
            </w:r>
            <w:r>
              <w:rPr>
                <w:rFonts w:ascii="Times New Roman" w:hAnsi="Times New Roman"/>
                <w:b w:val="0"/>
                <w:i w:val="0"/>
                <w:color w:val="0000FF"/>
                <w:sz w:val="22"/>
                <w:u w:val="single"/>
              </w:rPr>
              <w:t>https://m.edsoo.ru/8864dc56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Историческое и культурное наследие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"https://m.edsoo.ru/8864dea4" \h </w:instrText>
            </w:r>
            <w:r>
              <w:fldChar w:fldCharType="separate"/>
            </w:r>
            <w:r>
              <w:rPr>
                <w:rFonts w:ascii="Times New Roman" w:hAnsi="Times New Roman"/>
                <w:b w:val="0"/>
                <w:i w:val="0"/>
                <w:color w:val="0000FF"/>
                <w:sz w:val="22"/>
                <w:u w:val="single"/>
              </w:rPr>
              <w:t>https://m.edsoo.ru/8864dea4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Россия в конце XVII-XVIII в.: от царства к империи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"https://m.edsoo.ru/8a18b356" \h </w:instrText>
            </w:r>
            <w:r>
              <w:fldChar w:fldCharType="separate"/>
            </w:r>
            <w:r>
              <w:rPr>
                <w:rFonts w:ascii="Times New Roman" w:hAnsi="Times New Roman"/>
                <w:b w:val="0"/>
                <w:i w:val="0"/>
                <w:color w:val="0000FF"/>
                <w:sz w:val="22"/>
                <w:u w:val="single"/>
              </w:rPr>
              <w:t>https://m.edsoo.ru/8a18b356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и предпосылки преобразований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"https://m.edsoo.ru/8a18b720" \h </w:instrText>
            </w:r>
            <w:r>
              <w:fldChar w:fldCharType="separate"/>
            </w:r>
            <w:r>
              <w:rPr>
                <w:rFonts w:ascii="Times New Roman" w:hAnsi="Times New Roman"/>
                <w:b w:val="0"/>
                <w:i w:val="0"/>
                <w:color w:val="0000FF"/>
                <w:sz w:val="22"/>
                <w:u w:val="single"/>
              </w:rPr>
              <w:t>https://m.edsoo.ru/8a18b720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царствования Петра I, борьба за власть</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"https://m.edsoo.ru/8a18ba40" \h </w:instrText>
            </w:r>
            <w:r>
              <w:fldChar w:fldCharType="separate"/>
            </w:r>
            <w:r>
              <w:rPr>
                <w:rFonts w:ascii="Times New Roman" w:hAnsi="Times New Roman"/>
                <w:b w:val="0"/>
                <w:i w:val="0"/>
                <w:color w:val="0000FF"/>
                <w:sz w:val="22"/>
                <w:u w:val="single"/>
              </w:rPr>
              <w:t>https://m.edsoo.ru/8a18ba40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политика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"https://m.edsoo.ru/8a18bbee" \h </w:instrText>
            </w:r>
            <w:r>
              <w:fldChar w:fldCharType="separate"/>
            </w:r>
            <w:r>
              <w:rPr>
                <w:rFonts w:ascii="Times New Roman" w:hAnsi="Times New Roman"/>
                <w:b w:val="0"/>
                <w:i w:val="0"/>
                <w:color w:val="0000FF"/>
                <w:sz w:val="22"/>
                <w:u w:val="single"/>
              </w:rPr>
              <w:t>https://m.edsoo.ru/8a18bbee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политика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"https://m.edsoo.ru/8a18bd74" \h </w:instrText>
            </w:r>
            <w:r>
              <w:fldChar w:fldCharType="separate"/>
            </w:r>
            <w:r>
              <w:rPr>
                <w:rFonts w:ascii="Times New Roman" w:hAnsi="Times New Roman"/>
                <w:b w:val="0"/>
                <w:i w:val="0"/>
                <w:color w:val="0000FF"/>
                <w:sz w:val="22"/>
                <w:u w:val="single"/>
              </w:rPr>
              <w:t>https://m.edsoo.ru/8a18bd74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управления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"https://m.edsoo.ru/8a18bef0" \h </w:instrText>
            </w:r>
            <w:r>
              <w:fldChar w:fldCharType="separate"/>
            </w:r>
            <w:r>
              <w:rPr>
                <w:rFonts w:ascii="Times New Roman" w:hAnsi="Times New Roman"/>
                <w:b w:val="0"/>
                <w:i w:val="0"/>
                <w:color w:val="0000FF"/>
                <w:sz w:val="22"/>
                <w:u w:val="single"/>
              </w:rPr>
              <w:t>https://m.edsoo.ru/8a18bef0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регулярной армии, военного флота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"https://m.edsoo.ru/8a18c094" \h </w:instrText>
            </w:r>
            <w:r>
              <w:fldChar w:fldCharType="separate"/>
            </w:r>
            <w:r>
              <w:rPr>
                <w:rFonts w:ascii="Times New Roman" w:hAnsi="Times New Roman"/>
                <w:b w:val="0"/>
                <w:i w:val="0"/>
                <w:color w:val="0000FF"/>
                <w:sz w:val="22"/>
                <w:u w:val="single"/>
              </w:rPr>
              <w:t>https://m.edsoo.ru/8a18c094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"https://m.edsoo.ru/8a18c620" \h </w:instrText>
            </w:r>
            <w:r>
              <w:fldChar w:fldCharType="separate"/>
            </w:r>
            <w:r>
              <w:rPr>
                <w:rFonts w:ascii="Times New Roman" w:hAnsi="Times New Roman"/>
                <w:b w:val="0"/>
                <w:i w:val="0"/>
                <w:color w:val="0000FF"/>
                <w:sz w:val="22"/>
                <w:u w:val="single"/>
              </w:rPr>
              <w:t>https://m.edsoo.ru/8a18c620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Оппозиция реформам Петра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"https://m.edsoo.ru/8a18c7ec" \h </w:instrText>
            </w:r>
            <w:r>
              <w:fldChar w:fldCharType="separate"/>
            </w:r>
            <w:r>
              <w:rPr>
                <w:rFonts w:ascii="Times New Roman" w:hAnsi="Times New Roman"/>
                <w:b w:val="0"/>
                <w:i w:val="0"/>
                <w:color w:val="0000FF"/>
                <w:sz w:val="22"/>
                <w:u w:val="single"/>
              </w:rPr>
              <w:t>https://m.edsoo.ru/8a18c7ec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первой четверти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"https://m.edsoo.ru/8a18c97c" \h </w:instrText>
            </w:r>
            <w:r>
              <w:fldChar w:fldCharType="separate"/>
            </w:r>
            <w:r>
              <w:rPr>
                <w:rFonts w:ascii="Times New Roman" w:hAnsi="Times New Roman"/>
                <w:b w:val="0"/>
                <w:i w:val="0"/>
                <w:color w:val="0000FF"/>
                <w:sz w:val="22"/>
                <w:u w:val="single"/>
              </w:rPr>
              <w:t>https://m.edsoo.ru/8a18c97c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Преобразования Петра I в области культуры</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"https://m.edsoo.ru/8a18cb0c" \h </w:instrText>
            </w:r>
            <w:r>
              <w:fldChar w:fldCharType="separate"/>
            </w:r>
            <w:r>
              <w:rPr>
                <w:rFonts w:ascii="Times New Roman" w:hAnsi="Times New Roman"/>
                <w:b w:val="0"/>
                <w:i w:val="0"/>
                <w:color w:val="0000FF"/>
                <w:sz w:val="22"/>
                <w:u w:val="single"/>
              </w:rPr>
              <w:t>https://m.edsoo.ru/8a18cb0c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«Россия в эпоху преобразований Петра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эпохи дворцовых переворотов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"https://m.edsoo.ru/8a18ce0e" \h </w:instrText>
            </w:r>
            <w:r>
              <w:fldChar w:fldCharType="separate"/>
            </w:r>
            <w:r>
              <w:rPr>
                <w:rFonts w:ascii="Times New Roman" w:hAnsi="Times New Roman"/>
                <w:b w:val="0"/>
                <w:i w:val="0"/>
                <w:color w:val="0000FF"/>
                <w:sz w:val="22"/>
                <w:u w:val="single"/>
              </w:rPr>
              <w:t>https://m.edsoo.ru/8a18ce0e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Кондиции «верховников» и приход к власти Анны Иоанновны</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"https://m.edsoo.ru/8a18cfa8" \h </w:instrText>
            </w:r>
            <w:r>
              <w:fldChar w:fldCharType="separate"/>
            </w:r>
            <w:r>
              <w:rPr>
                <w:rFonts w:ascii="Times New Roman" w:hAnsi="Times New Roman"/>
                <w:b w:val="0"/>
                <w:i w:val="0"/>
                <w:color w:val="0000FF"/>
                <w:sz w:val="22"/>
                <w:u w:val="single"/>
              </w:rPr>
              <w:t>https://m.edsoo.ru/8a18cfa8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"https://m.edsoo.ru/8a18d1d8" \h </w:instrText>
            </w:r>
            <w:r>
              <w:fldChar w:fldCharType="separate"/>
            </w:r>
            <w:r>
              <w:rPr>
                <w:rFonts w:ascii="Times New Roman" w:hAnsi="Times New Roman"/>
                <w:b w:val="0"/>
                <w:i w:val="0"/>
                <w:color w:val="0000FF"/>
                <w:sz w:val="22"/>
                <w:u w:val="single"/>
              </w:rPr>
              <w:t>https://m.edsoo.ru/8a18d1d8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при Елизавете Петровне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"https://m.edsoo.ru/8a18d368" \h </w:instrText>
            </w:r>
            <w:r>
              <w:fldChar w:fldCharType="separate"/>
            </w:r>
            <w:r>
              <w:rPr>
                <w:rFonts w:ascii="Times New Roman" w:hAnsi="Times New Roman"/>
                <w:b w:val="0"/>
                <w:i w:val="0"/>
                <w:color w:val="0000FF"/>
                <w:sz w:val="22"/>
                <w:u w:val="single"/>
              </w:rPr>
              <w:t>https://m.edsoo.ru/8a18d368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международных конфликтах 1740—1750-х гг.</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"https://m.edsoo.ru/8a18d516" \h </w:instrText>
            </w:r>
            <w:r>
              <w:fldChar w:fldCharType="separate"/>
            </w:r>
            <w:r>
              <w:rPr>
                <w:rFonts w:ascii="Times New Roman" w:hAnsi="Times New Roman"/>
                <w:b w:val="0"/>
                <w:i w:val="0"/>
                <w:color w:val="0000FF"/>
                <w:sz w:val="22"/>
                <w:u w:val="single"/>
              </w:rPr>
              <w:t>https://m.edsoo.ru/8a18d516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Царствование Петра III. Переворот 28 июня 1762 г.</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"https://m.edsoo.ru/8a18d6a6" \h </w:instrText>
            </w:r>
            <w:r>
              <w:fldChar w:fldCharType="separate"/>
            </w:r>
            <w:r>
              <w:rPr>
                <w:rFonts w:ascii="Times New Roman" w:hAnsi="Times New Roman"/>
                <w:b w:val="0"/>
                <w:i w:val="0"/>
                <w:color w:val="0000FF"/>
                <w:sz w:val="22"/>
                <w:u w:val="single"/>
              </w:rPr>
              <w:t>https://m.edsoo.ru/8a18d6a6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"https://m.edsoo.ru/8a18d840" \h </w:instrText>
            </w:r>
            <w:r>
              <w:fldChar w:fldCharType="separate"/>
            </w:r>
            <w:r>
              <w:rPr>
                <w:rFonts w:ascii="Times New Roman" w:hAnsi="Times New Roman"/>
                <w:b w:val="0"/>
                <w:i w:val="0"/>
                <w:color w:val="0000FF"/>
                <w:sz w:val="22"/>
                <w:u w:val="single"/>
              </w:rPr>
              <w:t>https://m.edsoo.ru/8a18d840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«Россия после Петра I. Дворцовые перевороты»</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политика Екатерины II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"https://m.edsoo.ru/8a18d9e4" \h </w:instrText>
            </w:r>
            <w:r>
              <w:fldChar w:fldCharType="separate"/>
            </w:r>
            <w:r>
              <w:rPr>
                <w:rFonts w:ascii="Times New Roman" w:hAnsi="Times New Roman"/>
                <w:b w:val="0"/>
                <w:i w:val="0"/>
                <w:color w:val="0000FF"/>
                <w:sz w:val="22"/>
                <w:u w:val="single"/>
              </w:rPr>
              <w:t>https://m.edsoo.ru/8a18d9e4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«Просвещенный абсолютизм», его особенности в России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"https://m.edsoo.ru/8a18dc14" \h </w:instrText>
            </w:r>
            <w:r>
              <w:fldChar w:fldCharType="separate"/>
            </w:r>
            <w:r>
              <w:rPr>
                <w:rFonts w:ascii="Times New Roman" w:hAnsi="Times New Roman"/>
                <w:b w:val="0"/>
                <w:i w:val="0"/>
                <w:color w:val="0000FF"/>
                <w:sz w:val="22"/>
                <w:u w:val="single"/>
              </w:rPr>
              <w:t>https://m.edsoo.ru/8a18dc14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и финансовая политика правительства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"https://m.edsoo.ru/8a18ddc2" \h </w:instrText>
            </w:r>
            <w:r>
              <w:fldChar w:fldCharType="separate"/>
            </w:r>
            <w:r>
              <w:rPr>
                <w:rFonts w:ascii="Times New Roman" w:hAnsi="Times New Roman"/>
                <w:b w:val="0"/>
                <w:i w:val="0"/>
                <w:color w:val="0000FF"/>
                <w:sz w:val="22"/>
                <w:u w:val="single"/>
              </w:rPr>
              <w:t>https://m.edsoo.ru/8a18ddc2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"https://m.edsoo.ru/8a18dfb6" \h </w:instrText>
            </w:r>
            <w:r>
              <w:fldChar w:fldCharType="separate"/>
            </w:r>
            <w:r>
              <w:rPr>
                <w:rFonts w:ascii="Times New Roman" w:hAnsi="Times New Roman"/>
                <w:b w:val="0"/>
                <w:i w:val="0"/>
                <w:color w:val="0000FF"/>
                <w:sz w:val="22"/>
                <w:u w:val="single"/>
              </w:rPr>
              <w:t>https://m.edsoo.ru/8a18dfb6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"https://m.edsoo.ru/8a18e16e" \h </w:instrText>
            </w:r>
            <w:r>
              <w:fldChar w:fldCharType="separate"/>
            </w:r>
            <w:r>
              <w:rPr>
                <w:rFonts w:ascii="Times New Roman" w:hAnsi="Times New Roman"/>
                <w:b w:val="0"/>
                <w:i w:val="0"/>
                <w:color w:val="0000FF"/>
                <w:sz w:val="22"/>
                <w:u w:val="single"/>
              </w:rPr>
              <w:t>https://m.edsoo.ru/8a18e16e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народы России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"https://m.edsoo.ru/8a18e59c" \h </w:instrText>
            </w:r>
            <w:r>
              <w:fldChar w:fldCharType="separate"/>
            </w:r>
            <w:r>
              <w:rPr>
                <w:rFonts w:ascii="Times New Roman" w:hAnsi="Times New Roman"/>
                <w:b w:val="0"/>
                <w:i w:val="0"/>
                <w:color w:val="0000FF"/>
                <w:sz w:val="22"/>
                <w:u w:val="single"/>
              </w:rPr>
              <w:t>https://m.edsoo.ru/8a18e59c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развитие России во второй половине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"https://m.edsoo.ru/8a18e722" \h </w:instrText>
            </w:r>
            <w:r>
              <w:fldChar w:fldCharType="separate"/>
            </w:r>
            <w:r>
              <w:rPr>
                <w:rFonts w:ascii="Times New Roman" w:hAnsi="Times New Roman"/>
                <w:b w:val="0"/>
                <w:i w:val="0"/>
                <w:color w:val="0000FF"/>
                <w:sz w:val="22"/>
                <w:u w:val="single"/>
              </w:rPr>
              <w:t>https://m.edsoo.ru/8a18e722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промышленности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"https://m.edsoo.ru/8a18e858" \h </w:instrText>
            </w:r>
            <w:r>
              <w:fldChar w:fldCharType="separate"/>
            </w:r>
            <w:r>
              <w:rPr>
                <w:rFonts w:ascii="Times New Roman" w:hAnsi="Times New Roman"/>
                <w:b w:val="0"/>
                <w:i w:val="0"/>
                <w:color w:val="0000FF"/>
                <w:sz w:val="22"/>
                <w:u w:val="single"/>
              </w:rPr>
              <w:t>https://m.edsoo.ru/8a18e858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торговля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"https://m.edsoo.ru/8a18e9d4" \h </w:instrText>
            </w:r>
            <w:r>
              <w:fldChar w:fldCharType="separate"/>
            </w:r>
            <w:r>
              <w:rPr>
                <w:rFonts w:ascii="Times New Roman" w:hAnsi="Times New Roman"/>
                <w:b w:val="0"/>
                <w:i w:val="0"/>
                <w:color w:val="0000FF"/>
                <w:sz w:val="22"/>
                <w:u w:val="single"/>
              </w:rPr>
              <w:t>https://m.edsoo.ru/8a18e9d4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Обострение социальных противоречий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"https://m.edsoo.ru/8a18ebc8" \h </w:instrText>
            </w:r>
            <w:r>
              <w:fldChar w:fldCharType="separate"/>
            </w:r>
            <w:r>
              <w:rPr>
                <w:rFonts w:ascii="Times New Roman" w:hAnsi="Times New Roman"/>
                <w:b w:val="0"/>
                <w:i w:val="0"/>
                <w:color w:val="0000FF"/>
                <w:sz w:val="22"/>
                <w:u w:val="single"/>
              </w:rPr>
              <w:t>https://m.edsoo.ru/8a18ebc8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"https://m.edsoo.ru/8a18ed6c" \h </w:instrText>
            </w:r>
            <w:r>
              <w:fldChar w:fldCharType="separate"/>
            </w:r>
            <w:r>
              <w:rPr>
                <w:rFonts w:ascii="Times New Roman" w:hAnsi="Times New Roman"/>
                <w:b w:val="0"/>
                <w:i w:val="0"/>
                <w:color w:val="0000FF"/>
                <w:sz w:val="22"/>
                <w:u w:val="single"/>
              </w:rPr>
              <w:t>https://m.edsoo.ru/8a18ed6c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второй половины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"https://m.edsoo.ru/8a18ef42" \h </w:instrText>
            </w:r>
            <w:r>
              <w:fldChar w:fldCharType="separate"/>
            </w:r>
            <w:r>
              <w:rPr>
                <w:rFonts w:ascii="Times New Roman" w:hAnsi="Times New Roman"/>
                <w:b w:val="0"/>
                <w:i w:val="0"/>
                <w:color w:val="0000FF"/>
                <w:sz w:val="22"/>
                <w:u w:val="single"/>
              </w:rPr>
              <w:t>https://m.edsoo.ru/8a18ef42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Присоединение Крыма и Северного Причерноморья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"https://m.edsoo.ru/8a18f118" \h </w:instrText>
            </w:r>
            <w:r>
              <w:fldChar w:fldCharType="separate"/>
            </w:r>
            <w:r>
              <w:rPr>
                <w:rFonts w:ascii="Times New Roman" w:hAnsi="Times New Roman"/>
                <w:b w:val="0"/>
                <w:i w:val="0"/>
                <w:color w:val="0000FF"/>
                <w:sz w:val="22"/>
                <w:u w:val="single"/>
              </w:rPr>
              <w:t>https://m.edsoo.ru/8a18f118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России в разделах Речи Посполитой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"https://m.edsoo.ru/8a18f302" \h </w:instrText>
            </w:r>
            <w:r>
              <w:fldChar w:fldCharType="separate"/>
            </w:r>
            <w:r>
              <w:rPr>
                <w:rFonts w:ascii="Times New Roman" w:hAnsi="Times New Roman"/>
                <w:b w:val="0"/>
                <w:i w:val="0"/>
                <w:color w:val="0000FF"/>
                <w:sz w:val="22"/>
                <w:u w:val="single"/>
              </w:rPr>
              <w:t>https://m.edsoo.ru/8a18f302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при Павле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"https://m.edsoo.ru/8a18f4b0" \h </w:instrText>
            </w:r>
            <w:r>
              <w:fldChar w:fldCharType="separate"/>
            </w:r>
            <w:r>
              <w:rPr>
                <w:rFonts w:ascii="Times New Roman" w:hAnsi="Times New Roman"/>
                <w:b w:val="0"/>
                <w:i w:val="0"/>
                <w:color w:val="0000FF"/>
                <w:sz w:val="22"/>
                <w:u w:val="single"/>
              </w:rPr>
              <w:t>https://m.edsoo.ru/8a18f4b0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Укрепление абсолютизма при Павле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"https://m.edsoo.ru/8a18f668" \h </w:instrText>
            </w:r>
            <w:r>
              <w:fldChar w:fldCharType="separate"/>
            </w:r>
            <w:r>
              <w:rPr>
                <w:rFonts w:ascii="Times New Roman" w:hAnsi="Times New Roman"/>
                <w:b w:val="0"/>
                <w:i w:val="0"/>
                <w:color w:val="0000FF"/>
                <w:sz w:val="22"/>
                <w:u w:val="single"/>
              </w:rPr>
              <w:t>https://m.edsoo.ru/8a18f668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Павла I в области внешней политики. Дворцовый переворот 11 марта 1801 г.</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"https://m.edsoo.ru/8a18f8ca" \h </w:instrText>
            </w:r>
            <w:r>
              <w:fldChar w:fldCharType="separate"/>
            </w:r>
            <w:r>
              <w:rPr>
                <w:rFonts w:ascii="Times New Roman" w:hAnsi="Times New Roman"/>
                <w:b w:val="0"/>
                <w:i w:val="0"/>
                <w:color w:val="0000FF"/>
                <w:sz w:val="22"/>
                <w:u w:val="single"/>
              </w:rPr>
              <w:t>https://m.edsoo.ru/8a18f8ca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"https://m.edsoo.ru/8a18fa6e" \h </w:instrText>
            </w:r>
            <w:r>
              <w:fldChar w:fldCharType="separate"/>
            </w:r>
            <w:r>
              <w:rPr>
                <w:rFonts w:ascii="Times New Roman" w:hAnsi="Times New Roman"/>
                <w:b w:val="0"/>
                <w:i w:val="0"/>
                <w:color w:val="0000FF"/>
                <w:sz w:val="22"/>
                <w:u w:val="single"/>
              </w:rPr>
              <w:t>https://m.edsoo.ru/8a18fa6e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«Россия в 1760-1790-х гг. Правление Екатерины II и Павла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"https://m.edsoo.ru/8a18fbb8" \h </w:instrText>
            </w:r>
            <w:r>
              <w:fldChar w:fldCharType="separate"/>
            </w:r>
            <w:r>
              <w:rPr>
                <w:rFonts w:ascii="Times New Roman" w:hAnsi="Times New Roman"/>
                <w:b w:val="0"/>
                <w:i w:val="0"/>
                <w:color w:val="0000FF"/>
                <w:sz w:val="22"/>
                <w:u w:val="single"/>
              </w:rPr>
              <w:t>https://m.edsoo.ru/8a18fbb8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культура и культура народов России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"https://m.edsoo.ru/8a18fcf8" \h </w:instrText>
            </w:r>
            <w:r>
              <w:fldChar w:fldCharType="separate"/>
            </w:r>
            <w:r>
              <w:rPr>
                <w:rFonts w:ascii="Times New Roman" w:hAnsi="Times New Roman"/>
                <w:b w:val="0"/>
                <w:i w:val="0"/>
                <w:color w:val="0000FF"/>
                <w:sz w:val="22"/>
                <w:u w:val="single"/>
              </w:rPr>
              <w:t>https://m.edsoo.ru/8a18fcf8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быт российских сословий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"https://m.edsoo.ru/8a18fe6a" \h </w:instrText>
            </w:r>
            <w:r>
              <w:fldChar w:fldCharType="separate"/>
            </w:r>
            <w:r>
              <w:rPr>
                <w:rFonts w:ascii="Times New Roman" w:hAnsi="Times New Roman"/>
                <w:b w:val="0"/>
                <w:i w:val="0"/>
                <w:color w:val="0000FF"/>
                <w:sz w:val="22"/>
                <w:u w:val="single"/>
              </w:rPr>
              <w:t>https://m.edsoo.ru/8a18fe6a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наука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"https://m.edsoo.ru/8a190022" \h </w:instrText>
            </w:r>
            <w:r>
              <w:fldChar w:fldCharType="separate"/>
            </w:r>
            <w:r>
              <w:rPr>
                <w:rFonts w:ascii="Times New Roman" w:hAnsi="Times New Roman"/>
                <w:b w:val="0"/>
                <w:i w:val="0"/>
                <w:color w:val="0000FF"/>
                <w:sz w:val="22"/>
                <w:u w:val="single"/>
              </w:rPr>
              <w:t>https://m.edsoo.ru/8a190022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России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"https://m.edsoo.ru/8a1901ee" \h </w:instrText>
            </w:r>
            <w:r>
              <w:fldChar w:fldCharType="separate"/>
            </w:r>
            <w:r>
              <w:rPr>
                <w:rFonts w:ascii="Times New Roman" w:hAnsi="Times New Roman"/>
                <w:b w:val="0"/>
                <w:i w:val="0"/>
                <w:color w:val="0000FF"/>
                <w:sz w:val="22"/>
                <w:u w:val="single"/>
              </w:rPr>
              <w:t>https://m.edsoo.ru/8a1901ee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архитектура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"https://m.edsoo.ru/8a1907f2" \h </w:instrText>
            </w:r>
            <w:r>
              <w:fldChar w:fldCharType="separate"/>
            </w:r>
            <w:r>
              <w:rPr>
                <w:rFonts w:ascii="Times New Roman" w:hAnsi="Times New Roman"/>
                <w:b w:val="0"/>
                <w:i w:val="0"/>
                <w:color w:val="0000FF"/>
                <w:sz w:val="22"/>
                <w:u w:val="single"/>
              </w:rPr>
              <w:t>https://m.edsoo.ru/8a1907f2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"Россия в XVII-XVIII вв.: от царства к империи"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24"/>
        <w:gridCol w:w="3040"/>
        <w:gridCol w:w="1161"/>
        <w:gridCol w:w="2153"/>
        <w:gridCol w:w="2297"/>
        <w:gridCol w:w="1625"/>
        <w:gridCol w:w="27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История нового времени. XIX- начала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"https://m.edsoo.ru/8864dff8" \h </w:instrText>
            </w:r>
            <w:r>
              <w:fldChar w:fldCharType="separate"/>
            </w:r>
            <w:r>
              <w:rPr>
                <w:rFonts w:ascii="Times New Roman" w:hAnsi="Times New Roman"/>
                <w:b w:val="0"/>
                <w:i w:val="0"/>
                <w:color w:val="0000FF"/>
                <w:sz w:val="22"/>
                <w:u w:val="single"/>
              </w:rPr>
              <w:t>https://m.edsoo.ru/8864dff8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Провозглашение империи Наполеона I во Франции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"https://m.edsoo.ru/8864e17e" \h </w:instrText>
            </w:r>
            <w:r>
              <w:fldChar w:fldCharType="separate"/>
            </w:r>
            <w:r>
              <w:rPr>
                <w:rFonts w:ascii="Times New Roman" w:hAnsi="Times New Roman"/>
                <w:b w:val="0"/>
                <w:i w:val="0"/>
                <w:color w:val="0000FF"/>
                <w:sz w:val="22"/>
                <w:u w:val="single"/>
              </w:rPr>
              <w:t>https://m.edsoo.ru/8864e17e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Наполеоновские войны и крушение Французской империи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"https://m.edsoo.ru/8864e2dc" \h </w:instrText>
            </w:r>
            <w:r>
              <w:fldChar w:fldCharType="separate"/>
            </w:r>
            <w:r>
              <w:rPr>
                <w:rFonts w:ascii="Times New Roman" w:hAnsi="Times New Roman"/>
                <w:b w:val="0"/>
                <w:i w:val="0"/>
                <w:color w:val="0000FF"/>
                <w:sz w:val="22"/>
                <w:u w:val="single"/>
              </w:rPr>
              <w:t>https://m.edsoo.ru/8864e2dc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Промышленный переворот, его особенности в странах Европы и США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"https://m.edsoo.ru/8864e44e" \h </w:instrText>
            </w:r>
            <w:r>
              <w:fldChar w:fldCharType="separate"/>
            </w:r>
            <w:r>
              <w:rPr>
                <w:rFonts w:ascii="Times New Roman" w:hAnsi="Times New Roman"/>
                <w:b w:val="0"/>
                <w:i w:val="0"/>
                <w:color w:val="0000FF"/>
                <w:sz w:val="22"/>
                <w:u w:val="single"/>
              </w:rPr>
              <w:t>https://m.edsoo.ru/8864e44e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течения и партии в XIX веке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"https://m.edsoo.ru/8864e584" \h </w:instrText>
            </w:r>
            <w:r>
              <w:fldChar w:fldCharType="separate"/>
            </w:r>
            <w:r>
              <w:rPr>
                <w:rFonts w:ascii="Times New Roman" w:hAnsi="Times New Roman"/>
                <w:b w:val="0"/>
                <w:i w:val="0"/>
                <w:color w:val="0000FF"/>
                <w:sz w:val="22"/>
                <w:u w:val="single"/>
              </w:rPr>
              <w:t>https://m.edsoo.ru/8864e584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Великобритания в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"https://m.edsoo.ru/8864e6b0" \h </w:instrText>
            </w:r>
            <w:r>
              <w:fldChar w:fldCharType="separate"/>
            </w:r>
            <w:r>
              <w:rPr>
                <w:rFonts w:ascii="Times New Roman" w:hAnsi="Times New Roman"/>
                <w:b w:val="0"/>
                <w:i w:val="0"/>
                <w:color w:val="0000FF"/>
                <w:sz w:val="22"/>
                <w:u w:val="single"/>
              </w:rPr>
              <w:t>https://m.edsoo.ru/8864e6b0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Европейские революции 1830 г. и 1848-1849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"https://m.edsoo.ru/8864e912" \h </w:instrText>
            </w:r>
            <w:r>
              <w:fldChar w:fldCharType="separate"/>
            </w:r>
            <w:r>
              <w:rPr>
                <w:rFonts w:ascii="Times New Roman" w:hAnsi="Times New Roman"/>
                <w:b w:val="0"/>
                <w:i w:val="0"/>
                <w:color w:val="0000FF"/>
                <w:sz w:val="22"/>
                <w:u w:val="single"/>
              </w:rPr>
              <w:t>https://m.edsoo.ru/8864e912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Великобритания в Викторианскую эпоху.</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"https://m.edsoo.ru/8864eb56" \h </w:instrText>
            </w:r>
            <w:r>
              <w:fldChar w:fldCharType="separate"/>
            </w:r>
            <w:r>
              <w:rPr>
                <w:rFonts w:ascii="Times New Roman" w:hAnsi="Times New Roman"/>
                <w:b w:val="0"/>
                <w:i w:val="0"/>
                <w:color w:val="0000FF"/>
                <w:sz w:val="22"/>
                <w:u w:val="single"/>
              </w:rPr>
              <w:t>https://m.edsoo.ru/8864eb56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в середине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"https://m.edsoo.ru/8864ece6" \h </w:instrText>
            </w:r>
            <w:r>
              <w:fldChar w:fldCharType="separate"/>
            </w:r>
            <w:r>
              <w:rPr>
                <w:rFonts w:ascii="Times New Roman" w:hAnsi="Times New Roman"/>
                <w:b w:val="0"/>
                <w:i w:val="0"/>
                <w:color w:val="0000FF"/>
                <w:sz w:val="22"/>
                <w:u w:val="single"/>
              </w:rPr>
              <w:t>https://m.edsoo.ru/8864ece6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Италия в середине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Юго-Восточной Европы во второй половине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"https://m.edsoo.ru/8864f0a6" \h </w:instrText>
            </w:r>
            <w:r>
              <w:fldChar w:fldCharType="separate"/>
            </w:r>
            <w:r>
              <w:rPr>
                <w:rFonts w:ascii="Times New Roman" w:hAnsi="Times New Roman"/>
                <w:b w:val="0"/>
                <w:i w:val="0"/>
                <w:color w:val="0000FF"/>
                <w:sz w:val="22"/>
                <w:u w:val="single"/>
              </w:rPr>
              <w:t>https://m.edsoo.ru/8864f0a6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Соединенные Штаты Америки в середине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"https://m.edsoo.ru/8864f1e6" \h </w:instrText>
            </w:r>
            <w:r>
              <w:fldChar w:fldCharType="separate"/>
            </w:r>
            <w:r>
              <w:rPr>
                <w:rFonts w:ascii="Times New Roman" w:hAnsi="Times New Roman"/>
                <w:b w:val="0"/>
                <w:i w:val="0"/>
                <w:color w:val="0000FF"/>
                <w:sz w:val="22"/>
                <w:u w:val="single"/>
              </w:rPr>
              <w:t>https://m.edsoo.ru/8864f1e6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"https://m.edsoo.ru/8864f2fe" \h </w:instrText>
            </w:r>
            <w:r>
              <w:fldChar w:fldCharType="separate"/>
            </w:r>
            <w:r>
              <w:rPr>
                <w:rFonts w:ascii="Times New Roman" w:hAnsi="Times New Roman"/>
                <w:b w:val="0"/>
                <w:i w:val="0"/>
                <w:color w:val="0000FF"/>
                <w:sz w:val="22"/>
                <w:u w:val="single"/>
              </w:rPr>
              <w:t>https://m.edsoo.ru/8864f2fe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метрополий в латиноамериканских владениях</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США на страны Латинской Америки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Япония и Китай в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"https://m.edsoo.ru/8864f5d8" \h </w:instrText>
            </w:r>
            <w:r>
              <w:fldChar w:fldCharType="separate"/>
            </w:r>
            <w:r>
              <w:rPr>
                <w:rFonts w:ascii="Times New Roman" w:hAnsi="Times New Roman"/>
                <w:b w:val="0"/>
                <w:i w:val="0"/>
                <w:color w:val="0000FF"/>
                <w:sz w:val="22"/>
                <w:u w:val="single"/>
              </w:rPr>
              <w:t>https://m.edsoo.ru/8864f5d8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"https://m.edsoo.ru/8864f6f0" \h </w:instrText>
            </w:r>
            <w:r>
              <w:fldChar w:fldCharType="separate"/>
            </w:r>
            <w:r>
              <w:rPr>
                <w:rFonts w:ascii="Times New Roman" w:hAnsi="Times New Roman"/>
                <w:b w:val="0"/>
                <w:i w:val="0"/>
                <w:color w:val="0000FF"/>
                <w:sz w:val="22"/>
                <w:u w:val="single"/>
              </w:rPr>
              <w:t>https://m.edsoo.ru/8864f6f0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в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"https://m.edsoo.ru/8864f83a" \h </w:instrText>
            </w:r>
            <w:r>
              <w:fldChar w:fldCharType="separate"/>
            </w:r>
            <w:r>
              <w:rPr>
                <w:rFonts w:ascii="Times New Roman" w:hAnsi="Times New Roman"/>
                <w:b w:val="0"/>
                <w:i w:val="0"/>
                <w:color w:val="0000FF"/>
                <w:sz w:val="22"/>
                <w:u w:val="single"/>
              </w:rPr>
              <w:t>https://m.edsoo.ru/8864f83a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Завершение колониального раздела мира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"https://m.edsoo.ru/8864f9b6" \h </w:instrText>
            </w:r>
            <w:r>
              <w:fldChar w:fldCharType="separate"/>
            </w:r>
            <w:r>
              <w:rPr>
                <w:rFonts w:ascii="Times New Roman" w:hAnsi="Times New Roman"/>
                <w:b w:val="0"/>
                <w:i w:val="0"/>
                <w:color w:val="0000FF"/>
                <w:sz w:val="22"/>
                <w:u w:val="single"/>
              </w:rPr>
              <w:t>https://m.edsoo.ru/8864f9b6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Научные открытия и технические изобретения в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"https://m.edsoo.ru/8864fb6e" \h </w:instrText>
            </w:r>
            <w:r>
              <w:fldChar w:fldCharType="separate"/>
            </w:r>
            <w:r>
              <w:rPr>
                <w:rFonts w:ascii="Times New Roman" w:hAnsi="Times New Roman"/>
                <w:b w:val="0"/>
                <w:i w:val="0"/>
                <w:color w:val="0000FF"/>
                <w:sz w:val="22"/>
                <w:u w:val="single"/>
              </w:rPr>
              <w:t>https://m.edsoo.ru/8864fb6e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XIX — начала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"https://m.edsoo.ru/8864fcea" \h </w:instrText>
            </w:r>
            <w:r>
              <w:fldChar w:fldCharType="separate"/>
            </w:r>
            <w:r>
              <w:rPr>
                <w:rFonts w:ascii="Times New Roman" w:hAnsi="Times New Roman"/>
                <w:b w:val="0"/>
                <w:i w:val="0"/>
                <w:color w:val="0000FF"/>
                <w:sz w:val="22"/>
                <w:u w:val="single"/>
              </w:rPr>
              <w:t>https://m.edsoo.ru/8864fcea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"https://m.edsoo.ru/8864fe16" \h </w:instrText>
            </w:r>
            <w:r>
              <w:fldChar w:fldCharType="separate"/>
            </w:r>
            <w:r>
              <w:rPr>
                <w:rFonts w:ascii="Times New Roman" w:hAnsi="Times New Roman"/>
                <w:b w:val="0"/>
                <w:i w:val="0"/>
                <w:color w:val="0000FF"/>
                <w:sz w:val="22"/>
                <w:u w:val="single"/>
              </w:rPr>
              <w:t>https://m.edsoo.ru/8864fe16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Историческое и культурное наследие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"https://m.edsoo.ru/8864ff2e" \h </w:instrText>
            </w:r>
            <w:r>
              <w:fldChar w:fldCharType="separate"/>
            </w:r>
            <w:r>
              <w:rPr>
                <w:rFonts w:ascii="Times New Roman" w:hAnsi="Times New Roman"/>
                <w:b w:val="0"/>
                <w:i w:val="0"/>
                <w:color w:val="0000FF"/>
                <w:sz w:val="22"/>
                <w:u w:val="single"/>
              </w:rPr>
              <w:t>https://m.edsoo.ru/8864ff2e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Российская империя в XIX-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"https://m.edsoo.ru/8a190996" \h </w:instrText>
            </w:r>
            <w:r>
              <w:fldChar w:fldCharType="separate"/>
            </w:r>
            <w:r>
              <w:rPr>
                <w:rFonts w:ascii="Times New Roman" w:hAnsi="Times New Roman"/>
                <w:b w:val="0"/>
                <w:i w:val="0"/>
                <w:color w:val="0000FF"/>
                <w:sz w:val="22"/>
                <w:u w:val="single"/>
              </w:rPr>
              <w:t>https://m.edsoo.ru/8a190996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Проекты либеральных реформ Александра 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"https://m.edsoo.ru/8a190b80" \h </w:instrText>
            </w:r>
            <w:r>
              <w:fldChar w:fldCharType="separate"/>
            </w:r>
            <w:r>
              <w:rPr>
                <w:rFonts w:ascii="Times New Roman" w:hAnsi="Times New Roman"/>
                <w:b w:val="0"/>
                <w:i w:val="0"/>
                <w:color w:val="0000FF"/>
                <w:sz w:val="22"/>
                <w:u w:val="single"/>
              </w:rPr>
              <w:t>https://m.edsoo.ru/8a190b80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начале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"https://m.edsoo.ru/8a190d10" \h </w:instrText>
            </w:r>
            <w:r>
              <w:fldChar w:fldCharType="separate"/>
            </w:r>
            <w:r>
              <w:rPr>
                <w:rFonts w:ascii="Times New Roman" w:hAnsi="Times New Roman"/>
                <w:b w:val="0"/>
                <w:i w:val="0"/>
                <w:color w:val="0000FF"/>
                <w:sz w:val="22"/>
                <w:u w:val="single"/>
              </w:rPr>
              <w:t>https://m.edsoo.ru/8a190d10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"https://m.edsoo.ru/8a190ebe" \h </w:instrText>
            </w:r>
            <w:r>
              <w:fldChar w:fldCharType="separate"/>
            </w:r>
            <w:r>
              <w:rPr>
                <w:rFonts w:ascii="Times New Roman" w:hAnsi="Times New Roman"/>
                <w:b w:val="0"/>
                <w:i w:val="0"/>
                <w:color w:val="0000FF"/>
                <w:sz w:val="22"/>
                <w:u w:val="single"/>
              </w:rPr>
              <w:t>https://m.edsoo.ru/8a190ebe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1813–1825 годах</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"https://m.edsoo.ru/8a19109e" \h </w:instrText>
            </w:r>
            <w:r>
              <w:fldChar w:fldCharType="separate"/>
            </w:r>
            <w:r>
              <w:rPr>
                <w:rFonts w:ascii="Times New Roman" w:hAnsi="Times New Roman"/>
                <w:b w:val="0"/>
                <w:i w:val="0"/>
                <w:color w:val="0000FF"/>
                <w:sz w:val="22"/>
                <w:u w:val="single"/>
              </w:rPr>
              <w:t>https://m.edsoo.ru/8a19109e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Либеральные и охранительные тенденции во внутренней политике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"https://m.edsoo.ru/8a1912ce" \h </w:instrText>
            </w:r>
            <w:r>
              <w:fldChar w:fldCharType="separate"/>
            </w:r>
            <w:r>
              <w:rPr>
                <w:rFonts w:ascii="Times New Roman" w:hAnsi="Times New Roman"/>
                <w:b w:val="0"/>
                <w:i w:val="0"/>
                <w:color w:val="0000FF"/>
                <w:sz w:val="22"/>
                <w:u w:val="single"/>
              </w:rPr>
              <w:t>https://m.edsoo.ru/8a1912ce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Дворянская оппозиция самодержавию. Восстание декабристов 14 декабря 1825 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"https://m.edsoo.ru/8a191490" \h </w:instrText>
            </w:r>
            <w:r>
              <w:fldChar w:fldCharType="separate"/>
            </w:r>
            <w:r>
              <w:rPr>
                <w:rFonts w:ascii="Times New Roman" w:hAnsi="Times New Roman"/>
                <w:b w:val="0"/>
                <w:i w:val="0"/>
                <w:color w:val="0000FF"/>
                <w:sz w:val="22"/>
                <w:u w:val="single"/>
              </w:rPr>
              <w:t>https://m.edsoo.ru/8a191490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"https://m.edsoo.ru/8a191648" \h </w:instrText>
            </w:r>
            <w:r>
              <w:fldChar w:fldCharType="separate"/>
            </w:r>
            <w:r>
              <w:rPr>
                <w:rFonts w:ascii="Times New Roman" w:hAnsi="Times New Roman"/>
                <w:b w:val="0"/>
                <w:i w:val="0"/>
                <w:color w:val="0000FF"/>
                <w:sz w:val="22"/>
                <w:u w:val="single"/>
              </w:rPr>
              <w:t>https://m.edsoo.ru/8a191648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«Александровская эпоха: государственный либерализм»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Реформаторские и консервативные тенденции в политике Николая 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"https://m.edsoo.ru/8a191cec" \h </w:instrText>
            </w:r>
            <w:r>
              <w:fldChar w:fldCharType="separate"/>
            </w:r>
            <w:r>
              <w:rPr>
                <w:rFonts w:ascii="Times New Roman" w:hAnsi="Times New Roman"/>
                <w:b w:val="0"/>
                <w:i w:val="0"/>
                <w:color w:val="0000FF"/>
                <w:sz w:val="22"/>
                <w:u w:val="single"/>
              </w:rPr>
              <w:t>https://m.edsoo.ru/8a191cec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во второй четверти XIX века. Крымская война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"https://m.edsoo.ru/8a19223c" \h </w:instrText>
            </w:r>
            <w:r>
              <w:fldChar w:fldCharType="separate"/>
            </w:r>
            <w:r>
              <w:rPr>
                <w:rFonts w:ascii="Times New Roman" w:hAnsi="Times New Roman"/>
                <w:b w:val="0"/>
                <w:i w:val="0"/>
                <w:color w:val="0000FF"/>
                <w:sz w:val="22"/>
                <w:u w:val="single"/>
              </w:rPr>
              <w:t>https://m.edsoo.ru/8a19223c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"https://m.edsoo.ru/8a1923b8" \h </w:instrText>
            </w:r>
            <w:r>
              <w:fldChar w:fldCharType="separate"/>
            </w:r>
            <w:r>
              <w:rPr>
                <w:rFonts w:ascii="Times New Roman" w:hAnsi="Times New Roman"/>
                <w:b w:val="0"/>
                <w:i w:val="0"/>
                <w:color w:val="0000FF"/>
                <w:sz w:val="22"/>
                <w:u w:val="single"/>
              </w:rPr>
              <w:t>https://m.edsoo.ru/8a1923b8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«Россия в первой половине XIX 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"https://m.edsoo.ru/8a1923b8" \h </w:instrText>
            </w:r>
            <w:r>
              <w:fldChar w:fldCharType="separate"/>
            </w:r>
            <w:r>
              <w:rPr>
                <w:rFonts w:ascii="Times New Roman" w:hAnsi="Times New Roman"/>
                <w:b w:val="0"/>
                <w:i w:val="0"/>
                <w:color w:val="0000FF"/>
                <w:sz w:val="22"/>
                <w:u w:val="single"/>
              </w:rPr>
              <w:t>https://m.edsoo.ru/8a1923b8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Сословная структура российского общества.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"https://m.edsoo.ru/8a191f12" \h </w:instrText>
            </w:r>
            <w:r>
              <w:fldChar w:fldCharType="separate"/>
            </w:r>
            <w:r>
              <w:rPr>
                <w:rFonts w:ascii="Times New Roman" w:hAnsi="Times New Roman"/>
                <w:b w:val="0"/>
                <w:i w:val="0"/>
                <w:color w:val="0000FF"/>
                <w:sz w:val="22"/>
                <w:u w:val="single"/>
              </w:rPr>
              <w:t>https://m.edsoo.ru/8a191f12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Общественная жизнь в 1830—1850-е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"https://m.edsoo.ru/8a1920c0" \h </w:instrText>
            </w:r>
            <w:r>
              <w:fldChar w:fldCharType="separate"/>
            </w:r>
            <w:r>
              <w:rPr>
                <w:rFonts w:ascii="Times New Roman" w:hAnsi="Times New Roman"/>
                <w:b w:val="0"/>
                <w:i w:val="0"/>
                <w:color w:val="0000FF"/>
                <w:sz w:val="22"/>
                <w:u w:val="single"/>
              </w:rPr>
              <w:t>https://m.edsoo.ru/8a1920c0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Государственная политика в области культуры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"https://m.edsoo.ru/8a19261a" \h </w:instrText>
            </w:r>
            <w:r>
              <w:fldChar w:fldCharType="separate"/>
            </w:r>
            <w:r>
              <w:rPr>
                <w:rFonts w:ascii="Times New Roman" w:hAnsi="Times New Roman"/>
                <w:b w:val="0"/>
                <w:i w:val="0"/>
                <w:color w:val="0000FF"/>
                <w:sz w:val="22"/>
                <w:u w:val="single"/>
              </w:rPr>
              <w:t>https://m.edsoo.ru/8a19261a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техники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"https://m.edsoo.ru/8a192912" \h </w:instrText>
            </w:r>
            <w:r>
              <w:fldChar w:fldCharType="separate"/>
            </w:r>
            <w:r>
              <w:rPr>
                <w:rFonts w:ascii="Times New Roman" w:hAnsi="Times New Roman"/>
                <w:b w:val="0"/>
                <w:i w:val="0"/>
                <w:color w:val="0000FF"/>
                <w:sz w:val="22"/>
                <w:u w:val="single"/>
              </w:rPr>
              <w:t>https://m.edsoo.ru/8a192912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культура. Культура повседневности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"https://m.edsoo.ru/8a19278c" \h </w:instrText>
            </w:r>
            <w:r>
              <w:fldChar w:fldCharType="separate"/>
            </w:r>
            <w:r>
              <w:rPr>
                <w:rFonts w:ascii="Times New Roman" w:hAnsi="Times New Roman"/>
                <w:b w:val="0"/>
                <w:i w:val="0"/>
                <w:color w:val="0000FF"/>
                <w:sz w:val="22"/>
                <w:u w:val="single"/>
              </w:rPr>
              <w:t>https://m.edsoo.ru/8a19278c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культур и религий Российской империи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"https://m.edsoo.ru/8a192ad4" \h </w:instrText>
            </w:r>
            <w:r>
              <w:fldChar w:fldCharType="separate"/>
            </w:r>
            <w:r>
              <w:rPr>
                <w:rFonts w:ascii="Times New Roman" w:hAnsi="Times New Roman"/>
                <w:b w:val="0"/>
                <w:i w:val="0"/>
                <w:color w:val="0000FF"/>
                <w:sz w:val="22"/>
                <w:u w:val="single"/>
              </w:rPr>
              <w:t>https://m.edsoo.ru/8a192ad4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Конфликты и сотрудничество между народами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"https://m.edsoo.ru/8a192c5a" \h </w:instrText>
            </w:r>
            <w:r>
              <w:fldChar w:fldCharType="separate"/>
            </w:r>
            <w:r>
              <w:rPr>
                <w:rFonts w:ascii="Times New Roman" w:hAnsi="Times New Roman"/>
                <w:b w:val="0"/>
                <w:i w:val="0"/>
                <w:color w:val="0000FF"/>
                <w:sz w:val="22"/>
                <w:u w:val="single"/>
              </w:rPr>
              <w:t>https://m.edsoo.ru/8a192c5a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"https://m.edsoo.ru/8a192da4" \h </w:instrText>
            </w:r>
            <w:r>
              <w:fldChar w:fldCharType="separate"/>
            </w:r>
            <w:r>
              <w:rPr>
                <w:rFonts w:ascii="Times New Roman" w:hAnsi="Times New Roman"/>
                <w:b w:val="0"/>
                <w:i w:val="0"/>
                <w:color w:val="0000FF"/>
                <w:sz w:val="22"/>
                <w:u w:val="single"/>
              </w:rPr>
              <w:t>https://m.edsoo.ru/8a192da4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Земская и городская реформы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"https://m.edsoo.ru/8a19316e" \h </w:instrText>
            </w:r>
            <w:r>
              <w:fldChar w:fldCharType="separate"/>
            </w:r>
            <w:r>
              <w:rPr>
                <w:rFonts w:ascii="Times New Roman" w:hAnsi="Times New Roman"/>
                <w:b w:val="0"/>
                <w:i w:val="0"/>
                <w:color w:val="0000FF"/>
                <w:sz w:val="22"/>
                <w:u w:val="single"/>
              </w:rPr>
              <w:t>https://m.edsoo.ru/8a19316e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Судебная реформа и развитие правового сознания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"https://m.edsoo.ru/8a1933da" \h </w:instrText>
            </w:r>
            <w:r>
              <w:fldChar w:fldCharType="separate"/>
            </w:r>
            <w:r>
              <w:rPr>
                <w:rFonts w:ascii="Times New Roman" w:hAnsi="Times New Roman"/>
                <w:b w:val="0"/>
                <w:i w:val="0"/>
                <w:color w:val="0000FF"/>
                <w:sz w:val="22"/>
                <w:u w:val="single"/>
              </w:rPr>
              <w:t>https://m.edsoo.ru/8a1933da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Военные реформы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"https://m.edsoo.ru/8a193542" \h </w:instrText>
            </w:r>
            <w:r>
              <w:fldChar w:fldCharType="separate"/>
            </w:r>
            <w:r>
              <w:rPr>
                <w:rFonts w:ascii="Times New Roman" w:hAnsi="Times New Roman"/>
                <w:b w:val="0"/>
                <w:i w:val="0"/>
                <w:color w:val="0000FF"/>
                <w:sz w:val="22"/>
                <w:u w:val="single"/>
              </w:rPr>
              <w:t>https://m.edsoo.ru/8a193542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Многовекторность внешней политики империи. Русско-турецкая война 1877—1878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"https://m.edsoo.ru/8a1936a0" \h </w:instrText>
            </w:r>
            <w:r>
              <w:fldChar w:fldCharType="separate"/>
            </w:r>
            <w:r>
              <w:rPr>
                <w:rFonts w:ascii="Times New Roman" w:hAnsi="Times New Roman"/>
                <w:b w:val="0"/>
                <w:i w:val="0"/>
                <w:color w:val="0000FF"/>
                <w:sz w:val="22"/>
                <w:u w:val="single"/>
              </w:rPr>
              <w:t>https://m.edsoo.ru/8a1936a0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"https://m.edsoo.ru/8a193862" \h </w:instrText>
            </w:r>
            <w:r>
              <w:fldChar w:fldCharType="separate"/>
            </w:r>
            <w:r>
              <w:rPr>
                <w:rFonts w:ascii="Times New Roman" w:hAnsi="Times New Roman"/>
                <w:b w:val="0"/>
                <w:i w:val="0"/>
                <w:color w:val="0000FF"/>
                <w:sz w:val="22"/>
                <w:u w:val="single"/>
              </w:rPr>
              <w:t>https://m.edsoo.ru/8a193862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«Социальная и правовая модернизация страны при Александре II»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«Народное самодержавие» Александра III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"https://m.edsoo.ru/8a193a06" \h </w:instrText>
            </w:r>
            <w:r>
              <w:fldChar w:fldCharType="separate"/>
            </w:r>
            <w:r>
              <w:rPr>
                <w:rFonts w:ascii="Times New Roman" w:hAnsi="Times New Roman"/>
                <w:b w:val="0"/>
                <w:i w:val="0"/>
                <w:color w:val="0000FF"/>
                <w:sz w:val="22"/>
                <w:u w:val="single"/>
              </w:rPr>
              <w:t>https://m.edsoo.ru/8a193a06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сферы и направления внешнеполитических интересов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"https://m.edsoo.ru/8a193b82" \h </w:instrText>
            </w:r>
            <w:r>
              <w:fldChar w:fldCharType="separate"/>
            </w:r>
            <w:r>
              <w:rPr>
                <w:rFonts w:ascii="Times New Roman" w:hAnsi="Times New Roman"/>
                <w:b w:val="0"/>
                <w:i w:val="0"/>
                <w:color w:val="0000FF"/>
                <w:sz w:val="22"/>
                <w:u w:val="single"/>
              </w:rPr>
              <w:t>https://m.edsoo.ru/8a193b82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Сельское хозяйство и промышленность. Индустриализация и урбанизация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"https://m.edsoo.ru/8a193cae" \h </w:instrText>
            </w:r>
            <w:r>
              <w:fldChar w:fldCharType="separate"/>
            </w:r>
            <w:r>
              <w:rPr>
                <w:rFonts w:ascii="Times New Roman" w:hAnsi="Times New Roman"/>
                <w:b w:val="0"/>
                <w:i w:val="0"/>
                <w:color w:val="0000FF"/>
                <w:sz w:val="22"/>
                <w:u w:val="single"/>
              </w:rPr>
              <w:t>https://m.edsoo.ru/8a193cae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"https://m.edsoo.ru/8a193e5c" \h </w:instrText>
            </w:r>
            <w:r>
              <w:fldChar w:fldCharType="separate"/>
            </w:r>
            <w:r>
              <w:rPr>
                <w:rFonts w:ascii="Times New Roman" w:hAnsi="Times New Roman"/>
                <w:b w:val="0"/>
                <w:i w:val="0"/>
                <w:color w:val="0000FF"/>
                <w:sz w:val="22"/>
                <w:u w:val="single"/>
              </w:rPr>
              <w:t>https://m.edsoo.ru/8a193e5c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Урок повторения, обобщения и контроля по теме «Россия во второй половине XIX 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быт народов России во второй половине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"https://m.edsoo.ru/8a193f88" \h </w:instrText>
            </w:r>
            <w:r>
              <w:fldChar w:fldCharType="separate"/>
            </w:r>
            <w:r>
              <w:rPr>
                <w:rFonts w:ascii="Times New Roman" w:hAnsi="Times New Roman"/>
                <w:b w:val="0"/>
                <w:i w:val="0"/>
                <w:color w:val="0000FF"/>
                <w:sz w:val="22"/>
                <w:u w:val="single"/>
              </w:rPr>
              <w:t>https://m.edsoo.ru/8a193f88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"https://m.edsoo.ru/8a1940b4" \h </w:instrText>
            </w:r>
            <w:r>
              <w:fldChar w:fldCharType="separate"/>
            </w:r>
            <w:r>
              <w:rPr>
                <w:rFonts w:ascii="Times New Roman" w:hAnsi="Times New Roman"/>
                <w:b w:val="0"/>
                <w:i w:val="0"/>
                <w:color w:val="0000FF"/>
                <w:sz w:val="22"/>
                <w:u w:val="single"/>
              </w:rPr>
              <w:t>https://m.edsoo.ru/8a1940b4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второй половины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"https://m.edsoo.ru/8a1941cc" \h </w:instrText>
            </w:r>
            <w:r>
              <w:fldChar w:fldCharType="separate"/>
            </w:r>
            <w:r>
              <w:rPr>
                <w:rFonts w:ascii="Times New Roman" w:hAnsi="Times New Roman"/>
                <w:b w:val="0"/>
                <w:i w:val="0"/>
                <w:color w:val="0000FF"/>
                <w:sz w:val="22"/>
                <w:u w:val="single"/>
              </w:rPr>
              <w:t>https://m.edsoo.ru/8a1941cc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"https://m.edsoo.ru/8a1942e4" \h </w:instrText>
            </w:r>
            <w:r>
              <w:fldChar w:fldCharType="separate"/>
            </w:r>
            <w:r>
              <w:rPr>
                <w:rFonts w:ascii="Times New Roman" w:hAnsi="Times New Roman"/>
                <w:b w:val="0"/>
                <w:i w:val="0"/>
                <w:color w:val="0000FF"/>
                <w:sz w:val="22"/>
                <w:u w:val="single"/>
              </w:rPr>
              <w:t>https://m.edsoo.ru/8a1942e4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самодержавия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"https://m.edsoo.ru/8a1943f2" \h </w:instrText>
            </w:r>
            <w:r>
              <w:fldChar w:fldCharType="separate"/>
            </w:r>
            <w:r>
              <w:rPr>
                <w:rFonts w:ascii="Times New Roman" w:hAnsi="Times New Roman"/>
                <w:b w:val="0"/>
                <w:i w:val="0"/>
                <w:color w:val="0000FF"/>
                <w:sz w:val="22"/>
                <w:u w:val="single"/>
              </w:rPr>
              <w:t>https://m.edsoo.ru/8a1943f2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Общественная жизнь в 1860—1890-х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"https://m.edsoo.ru/8a194500" \h </w:instrText>
            </w:r>
            <w:r>
              <w:fldChar w:fldCharType="separate"/>
            </w:r>
            <w:r>
              <w:rPr>
                <w:rFonts w:ascii="Times New Roman" w:hAnsi="Times New Roman"/>
                <w:b w:val="0"/>
                <w:i w:val="0"/>
                <w:color w:val="0000FF"/>
                <w:sz w:val="22"/>
                <w:u w:val="single"/>
              </w:rPr>
              <w:t>https://m.edsoo.ru/8a194500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Идейные течения и общественное движение второй половины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"https://m.edsoo.ru/8a1946ae" \h </w:instrText>
            </w:r>
            <w:r>
              <w:fldChar w:fldCharType="separate"/>
            </w:r>
            <w:r>
              <w:rPr>
                <w:rFonts w:ascii="Times New Roman" w:hAnsi="Times New Roman"/>
                <w:b w:val="0"/>
                <w:i w:val="0"/>
                <w:color w:val="0000FF"/>
                <w:sz w:val="22"/>
                <w:u w:val="single"/>
              </w:rPr>
              <w:t>https://m.edsoo.ru/8a1946ae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 пороге нового века: динамика и противоречия развития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"https://m.edsoo.ru/8a1947d0" \h </w:instrText>
            </w:r>
            <w:r>
              <w:fldChar w:fldCharType="separate"/>
            </w:r>
            <w:r>
              <w:rPr>
                <w:rFonts w:ascii="Times New Roman" w:hAnsi="Times New Roman"/>
                <w:b w:val="0"/>
                <w:i w:val="0"/>
                <w:color w:val="0000FF"/>
                <w:sz w:val="22"/>
                <w:u w:val="single"/>
              </w:rPr>
              <w:t>https://m.edsoo.ru/8a1947d0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Демография, социальная стратификация на рубеже веков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"https://m.edsoo.ru/8a1948de" \h </w:instrText>
            </w:r>
            <w:r>
              <w:fldChar w:fldCharType="separate"/>
            </w:r>
            <w:r>
              <w:rPr>
                <w:rFonts w:ascii="Times New Roman" w:hAnsi="Times New Roman"/>
                <w:b w:val="0"/>
                <w:i w:val="0"/>
                <w:color w:val="0000FF"/>
                <w:sz w:val="22"/>
                <w:u w:val="single"/>
              </w:rPr>
              <w:t>https://m.edsoo.ru/8a1948de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"https://m.edsoo.ru/8a194a00" \h </w:instrText>
            </w:r>
            <w:r>
              <w:fldChar w:fldCharType="separate"/>
            </w:r>
            <w:r>
              <w:rPr>
                <w:rFonts w:ascii="Times New Roman" w:hAnsi="Times New Roman"/>
                <w:b w:val="0"/>
                <w:i w:val="0"/>
                <w:color w:val="0000FF"/>
                <w:sz w:val="22"/>
                <w:u w:val="single"/>
              </w:rPr>
              <w:t>https://m.edsoo.ru/8a194a00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системе международных отношений в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"https://m.edsoo.ru/8a194b0e" \h </w:instrText>
            </w:r>
            <w:r>
              <w:fldChar w:fldCharType="separate"/>
            </w:r>
            <w:r>
              <w:rPr>
                <w:rFonts w:ascii="Times New Roman" w:hAnsi="Times New Roman"/>
                <w:b w:val="0"/>
                <w:i w:val="0"/>
                <w:color w:val="0000FF"/>
                <w:sz w:val="22"/>
                <w:u w:val="single"/>
              </w:rPr>
              <w:t>https://m.edsoo.ru/8a194b0e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"https://m.edsoo.ru/8a194c1c" \h </w:instrText>
            </w:r>
            <w:r>
              <w:fldChar w:fldCharType="separate"/>
            </w:r>
            <w:r>
              <w:rPr>
                <w:rFonts w:ascii="Times New Roman" w:hAnsi="Times New Roman"/>
                <w:b w:val="0"/>
                <w:i w:val="0"/>
                <w:color w:val="0000FF"/>
                <w:sz w:val="22"/>
                <w:u w:val="single"/>
              </w:rPr>
              <w:t>https://m.edsoo.ru/8a194c1c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Избирательный закон 11 декабря 1905 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"https://m.edsoo.ru/8a194d34" \h </w:instrText>
            </w:r>
            <w:r>
              <w:fldChar w:fldCharType="separate"/>
            </w:r>
            <w:r>
              <w:rPr>
                <w:rFonts w:ascii="Times New Roman" w:hAnsi="Times New Roman"/>
                <w:b w:val="0"/>
                <w:i w:val="0"/>
                <w:color w:val="0000FF"/>
                <w:sz w:val="22"/>
                <w:u w:val="single"/>
              </w:rPr>
              <w:t>https://m.edsoo.ru/8a194d34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и власть после революции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Серебряный век российской культуры.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"https://m.edsoo.ru/8a194f5a" \h </w:instrText>
            </w:r>
            <w:r>
              <w:fldChar w:fldCharType="separate"/>
            </w:r>
            <w:r>
              <w:rPr>
                <w:rFonts w:ascii="Times New Roman" w:hAnsi="Times New Roman"/>
                <w:b w:val="0"/>
                <w:i w:val="0"/>
                <w:color w:val="0000FF"/>
                <w:sz w:val="22"/>
                <w:u w:val="single"/>
              </w:rPr>
              <w:t>https://m.edsoo.ru/8a194f5a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"https://m.edsoo.ru/8a1954e6" \h </w:instrText>
            </w:r>
            <w:r>
              <w:fldChar w:fldCharType="separate"/>
            </w:r>
            <w:r>
              <w:rPr>
                <w:rFonts w:ascii="Times New Roman" w:hAnsi="Times New Roman"/>
                <w:b w:val="0"/>
                <w:i w:val="0"/>
                <w:color w:val="0000FF"/>
                <w:sz w:val="22"/>
                <w:u w:val="single"/>
              </w:rPr>
              <w:t>https://m.edsoo.ru/8a1954e6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«Российская империя в XIX — начале XX 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"https://m.edsoo.ru/8a195608" \h </w:instrText>
            </w:r>
            <w:r>
              <w:fldChar w:fldCharType="separate"/>
            </w:r>
            <w:r>
              <w:rPr>
                <w:rFonts w:ascii="Times New Roman" w:hAnsi="Times New Roman"/>
                <w:b w:val="0"/>
                <w:i w:val="0"/>
                <w:color w:val="0000FF"/>
                <w:sz w:val="22"/>
                <w:u w:val="single"/>
              </w:rPr>
              <w:t>https://m.edsoo.ru/8a195608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Новейшая история России с 1914 г. по новейшее время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империя накануне революции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Февральская революция 1917 года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Октябрь 1917 года и его последствия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Нападение гитлеровской Германии на СССР</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Крупнейшие битвы в ходе войны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союзники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СССР</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демократической России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начале XXI в. Восстановление единого правового пространства страны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Федерация на современном этапе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Вхождение Крыма и Севастополя в состав России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85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16789663"/>
    </w:p>
    <w:bookmarkEnd w:id="14"/>
    <w:bookmarkEnd w:id="15"/>
    <w:p>
      <w:pPr>
        <w:spacing w:before="0" w:after="0"/>
        <w:ind w:left="120"/>
        <w:jc w:val="left"/>
      </w:pPr>
      <w:bookmarkStart w:id="16" w:name="block-16789664"/>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7" w:name="c6612d7c-6144-4cab-b55c-f60ef824c9f9"/>
      <w:r>
        <w:rPr>
          <w:rFonts w:ascii="Times New Roman" w:hAnsi="Times New Roman"/>
          <w:b w:val="0"/>
          <w:i w:val="0"/>
          <w:color w:val="000000"/>
          <w:sz w:val="28"/>
        </w:rPr>
        <w:t>•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17"/>
      <w:r>
        <w:rPr>
          <w:sz w:val="28"/>
        </w:rPr>
        <w:br w:type="textWrapping"/>
      </w:r>
      <w:bookmarkStart w:id="18" w:name="c6612d7c-6144-4cab-b55c-f60ef824c9f9"/>
      <w:r>
        <w:rPr>
          <w:rFonts w:ascii="Times New Roman" w:hAnsi="Times New Roman"/>
          <w:b w:val="0"/>
          <w:i w:val="0"/>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18"/>
      <w:r>
        <w:rPr>
          <w:sz w:val="28"/>
        </w:rPr>
        <w:br w:type="textWrapping"/>
      </w:r>
      <w:bookmarkStart w:id="19" w:name="c6612d7c-6144-4cab-b55c-f60ef824c9f9"/>
      <w:r>
        <w:rPr>
          <w:rFonts w:ascii="Times New Roman" w:hAnsi="Times New Roman"/>
          <w:b w:val="0"/>
          <w:i w:val="0"/>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19"/>
      <w:r>
        <w:rPr>
          <w:sz w:val="28"/>
        </w:rPr>
        <w:br w:type="textWrapping"/>
      </w:r>
      <w:bookmarkStart w:id="20" w:name="c6612d7c-6144-4cab-b55c-f60ef824c9f9"/>
      <w:r>
        <w:rPr>
          <w:rFonts w:ascii="Times New Roman" w:hAnsi="Times New Roman"/>
          <w:b w:val="0"/>
          <w:i w:val="0"/>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20"/>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1" w:name="1cc6b14d-c379-4145-83ce-d61c41a33d45"/>
      <w:r>
        <w:rPr>
          <w:rFonts w:ascii="Times New Roman" w:hAnsi="Times New Roman"/>
          <w:b w:val="0"/>
          <w:i w:val="0"/>
          <w:color w:val="000000"/>
          <w:sz w:val="28"/>
        </w:rPr>
        <w:t>Поурочные рекомендации. История России. 6 класс. Журавлева О.Н./ М. «Просвещение»</w:t>
      </w:r>
      <w:bookmarkEnd w:id="21"/>
      <w:r>
        <w:rPr>
          <w:sz w:val="28"/>
        </w:rPr>
        <w:br w:type="textWrapping"/>
      </w:r>
      <w:bookmarkStart w:id="22" w:name="1cc6b14d-c379-4145-83ce-d61c41a33d45"/>
      <w:r>
        <w:rPr>
          <w:rFonts w:ascii="Times New Roman" w:hAnsi="Times New Roman"/>
          <w:b w:val="0"/>
          <w:i w:val="0"/>
          <w:color w:val="000000"/>
          <w:sz w:val="28"/>
        </w:rPr>
        <w:t xml:space="preserve"> Рабочая тетрадь. История России. 6 класс. Данилов А.А., Лукутин А.В., Артасов И.А/М. «Просвещение»</w:t>
      </w:r>
      <w:bookmarkEnd w:id="22"/>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3" w:name="954910a6-450c-47a0-80e2-529fad0f6e94"/>
      <w:r>
        <w:rPr>
          <w:rFonts w:ascii="Times New Roman" w:hAnsi="Times New Roman"/>
          <w:b w:val="0"/>
          <w:i w:val="0"/>
          <w:color w:val="000000"/>
          <w:sz w:val="28"/>
        </w:rPr>
        <w:t>Контрольные работы. История России 6 класс. Артасов И.А./ М. «Просвещение»</w:t>
      </w:r>
      <w:bookmarkEnd w:id="23"/>
      <w:r>
        <w:rPr>
          <w:sz w:val="28"/>
        </w:rPr>
        <w:br w:type="textWrapping"/>
      </w:r>
      <w:bookmarkStart w:id="24" w:name="954910a6-450c-47a0-80e2-529fad0f6e94"/>
      <w:r>
        <w:rPr>
          <w:rFonts w:ascii="Times New Roman" w:hAnsi="Times New Roman"/>
          <w:b w:val="0"/>
          <w:i w:val="0"/>
          <w:color w:val="000000"/>
          <w:sz w:val="28"/>
        </w:rPr>
        <w:t xml:space="preserve"> ЦИФРОВЫЕ ОБРАЗОВАТЕЛЬНЫЕ РЕСУРСЫ И РЕСУРСЫ СЕТИ ИНТЕРНЕТ</w:t>
      </w:r>
      <w:bookmarkEnd w:id="24"/>
      <w:r>
        <w:rPr>
          <w:sz w:val="28"/>
        </w:rPr>
        <w:br w:type="textWrapping"/>
      </w:r>
      <w:bookmarkStart w:id="25" w:name="954910a6-450c-47a0-80e2-529fad0f6e94"/>
      <w:r>
        <w:rPr>
          <w:rFonts w:ascii="Times New Roman" w:hAnsi="Times New Roman"/>
          <w:b w:val="0"/>
          <w:i w:val="0"/>
          <w:color w:val="000000"/>
          <w:sz w:val="28"/>
        </w:rPr>
        <w:t xml:space="preserve"> 1. ЦОК</w:t>
      </w:r>
      <w:bookmarkEnd w:id="25"/>
      <w:r>
        <w:rPr>
          <w:sz w:val="28"/>
        </w:rPr>
        <w:br w:type="textWrapping"/>
      </w:r>
      <w:bookmarkStart w:id="26" w:name="954910a6-450c-47a0-80e2-529fad0f6e94"/>
      <w:r>
        <w:rPr>
          <w:rFonts w:ascii="Times New Roman" w:hAnsi="Times New Roman"/>
          <w:b w:val="0"/>
          <w:i w:val="0"/>
          <w:color w:val="000000"/>
          <w:sz w:val="28"/>
        </w:rPr>
        <w:t xml:space="preserve"> 2. fipi.ru</w:t>
      </w:r>
      <w:bookmarkEnd w:id="26"/>
      <w:r>
        <w:rPr>
          <w:sz w:val="28"/>
        </w:rPr>
        <w:br w:type="textWrapping"/>
      </w:r>
      <w:bookmarkStart w:id="27" w:name="954910a6-450c-47a0-80e2-529fad0f6e94"/>
      <w:r>
        <w:rPr>
          <w:rFonts w:ascii="Times New Roman" w:hAnsi="Times New Roman"/>
          <w:b w:val="0"/>
          <w:i w:val="0"/>
          <w:color w:val="000000"/>
          <w:sz w:val="28"/>
        </w:rPr>
        <w:t xml:space="preserve"> 3. vbudushee.ru</w:t>
      </w:r>
      <w:bookmarkEnd w:id="27"/>
      <w:r>
        <w:rPr>
          <w:sz w:val="28"/>
        </w:rPr>
        <w:br w:type="textWrapping"/>
      </w:r>
      <w:bookmarkStart w:id="28" w:name="954910a6-450c-47a0-80e2-529fad0f6e94"/>
      <w:r>
        <w:rPr>
          <w:rFonts w:ascii="Times New Roman" w:hAnsi="Times New Roman"/>
          <w:b w:val="0"/>
          <w:i w:val="0"/>
          <w:color w:val="000000"/>
          <w:sz w:val="28"/>
        </w:rPr>
        <w:t xml:space="preserve"> 4. educont.ru</w:t>
      </w:r>
      <w:bookmarkEnd w:id="28"/>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9" w:name="block-16789664"/>
    </w:p>
    <w:bookmarkEnd w:id="16"/>
    <w:bookmarkEnd w:id="29"/>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60"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60" w:hanging="360"/>
      </w:pPr>
      <w:rPr>
        <w:rFonts w:hint="default" w:ascii="Symbol" w:hAnsi="Symbol"/>
      </w:rPr>
    </w:lvl>
  </w:abstractNum>
  <w:abstractNum w:abstractNumId="2">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3">
    <w:nsid w:val="9288B902"/>
    <w:multiLevelType w:val="singleLevel"/>
    <w:tmpl w:val="9288B902"/>
    <w:lvl w:ilvl="0" w:tentative="0">
      <w:start w:val="1"/>
      <w:numFmt w:val="bullet"/>
      <w:lvlText w:val=""/>
      <w:lvlJc w:val="left"/>
      <w:pPr>
        <w:ind w:left="960" w:hanging="360"/>
      </w:pPr>
      <w:rPr>
        <w:rFonts w:hint="default" w:ascii="Symbol" w:hAnsi="Symbol"/>
      </w:rPr>
    </w:lvl>
  </w:abstractNum>
  <w:abstractNum w:abstractNumId="4">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5">
    <w:nsid w:val="B0F1ACD9"/>
    <w:multiLevelType w:val="singleLevel"/>
    <w:tmpl w:val="B0F1ACD9"/>
    <w:lvl w:ilvl="0" w:tentative="0">
      <w:start w:val="1"/>
      <w:numFmt w:val="bullet"/>
      <w:lvlText w:val=""/>
      <w:lvlJc w:val="left"/>
      <w:pPr>
        <w:ind w:left="960" w:hanging="360"/>
      </w:pPr>
      <w:rPr>
        <w:rFonts w:hint="default" w:ascii="Symbol" w:hAnsi="Symbol"/>
      </w:rPr>
    </w:lvl>
  </w:abstractNum>
  <w:abstractNum w:abstractNumId="6">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7">
    <w:nsid w:val="BE923771"/>
    <w:multiLevelType w:val="singleLevel"/>
    <w:tmpl w:val="BE923771"/>
    <w:lvl w:ilvl="0" w:tentative="0">
      <w:start w:val="1"/>
      <w:numFmt w:val="bullet"/>
      <w:lvlText w:val=""/>
      <w:lvlJc w:val="left"/>
      <w:pPr>
        <w:ind w:left="960" w:hanging="360"/>
      </w:pPr>
      <w:rPr>
        <w:rFonts w:hint="default" w:ascii="Symbol" w:hAnsi="Symbol"/>
      </w:rPr>
    </w:lvl>
  </w:abstractNum>
  <w:abstractNum w:abstractNumId="8">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9">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10">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11">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12">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13">
    <w:nsid w:val="E093A4B0"/>
    <w:multiLevelType w:val="singleLevel"/>
    <w:tmpl w:val="E093A4B0"/>
    <w:lvl w:ilvl="0" w:tentative="0">
      <w:start w:val="1"/>
      <w:numFmt w:val="bullet"/>
      <w:lvlText w:val=""/>
      <w:lvlJc w:val="left"/>
      <w:pPr>
        <w:ind w:left="960" w:hanging="360"/>
      </w:pPr>
      <w:rPr>
        <w:rFonts w:hint="default" w:ascii="Symbol" w:hAnsi="Symbol"/>
      </w:rPr>
    </w:lvl>
  </w:abstractNum>
  <w:abstractNum w:abstractNumId="14">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15">
    <w:nsid w:val="F7735DC9"/>
    <w:multiLevelType w:val="singleLevel"/>
    <w:tmpl w:val="F7735DC9"/>
    <w:lvl w:ilvl="0" w:tentative="0">
      <w:start w:val="1"/>
      <w:numFmt w:val="bullet"/>
      <w:lvlText w:val=""/>
      <w:lvlJc w:val="left"/>
      <w:pPr>
        <w:ind w:left="960" w:hanging="360"/>
      </w:pPr>
      <w:rPr>
        <w:rFonts w:hint="default" w:ascii="Symbol" w:hAnsi="Symbol"/>
      </w:rPr>
    </w:lvl>
  </w:abstractNum>
  <w:abstractNum w:abstractNumId="16">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7">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8">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9">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20">
    <w:nsid w:val="243FCF68"/>
    <w:multiLevelType w:val="singleLevel"/>
    <w:tmpl w:val="243FCF68"/>
    <w:lvl w:ilvl="0" w:tentative="0">
      <w:start w:val="1"/>
      <w:numFmt w:val="bullet"/>
      <w:lvlText w:val=""/>
      <w:lvlJc w:val="left"/>
      <w:pPr>
        <w:ind w:left="960" w:hanging="360"/>
      </w:pPr>
      <w:rPr>
        <w:rFonts w:hint="default" w:ascii="Symbol" w:hAnsi="Symbol"/>
      </w:rPr>
    </w:lvl>
  </w:abstractNum>
  <w:abstractNum w:abstractNumId="21">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22">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23">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24">
    <w:nsid w:val="39A0D9AC"/>
    <w:multiLevelType w:val="singleLevel"/>
    <w:tmpl w:val="39A0D9AC"/>
    <w:lvl w:ilvl="0" w:tentative="0">
      <w:start w:val="1"/>
      <w:numFmt w:val="bullet"/>
      <w:lvlText w:val=""/>
      <w:lvlJc w:val="left"/>
      <w:pPr>
        <w:ind w:left="960" w:hanging="360"/>
      </w:pPr>
      <w:rPr>
        <w:rFonts w:hint="default" w:ascii="Symbol" w:hAnsi="Symbol"/>
      </w:rPr>
    </w:lvl>
  </w:abstractNum>
  <w:abstractNum w:abstractNumId="25">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26">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27">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28">
    <w:nsid w:val="4D94DA66"/>
    <w:multiLevelType w:val="singleLevel"/>
    <w:tmpl w:val="4D94DA66"/>
    <w:lvl w:ilvl="0" w:tentative="0">
      <w:start w:val="1"/>
      <w:numFmt w:val="bullet"/>
      <w:lvlText w:val=""/>
      <w:lvlJc w:val="left"/>
      <w:pPr>
        <w:ind w:left="960" w:hanging="360"/>
      </w:pPr>
      <w:rPr>
        <w:rFonts w:hint="default" w:ascii="Symbol" w:hAnsi="Symbol"/>
      </w:rPr>
    </w:lvl>
  </w:abstractNum>
  <w:abstractNum w:abstractNumId="29">
    <w:nsid w:val="58765686"/>
    <w:multiLevelType w:val="singleLevel"/>
    <w:tmpl w:val="58765686"/>
    <w:lvl w:ilvl="0" w:tentative="0">
      <w:start w:val="1"/>
      <w:numFmt w:val="bullet"/>
      <w:lvlText w:val=""/>
      <w:lvlJc w:val="left"/>
      <w:pPr>
        <w:ind w:left="960" w:hanging="360"/>
      </w:pPr>
      <w:rPr>
        <w:rFonts w:hint="default" w:ascii="Symbol" w:hAnsi="Symbol"/>
      </w:rPr>
    </w:lvl>
  </w:abstractNum>
  <w:abstractNum w:abstractNumId="30">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31">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32">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33">
    <w:nsid w:val="629F7852"/>
    <w:multiLevelType w:val="singleLevel"/>
    <w:tmpl w:val="629F7852"/>
    <w:lvl w:ilvl="0" w:tentative="0">
      <w:start w:val="1"/>
      <w:numFmt w:val="bullet"/>
      <w:lvlText w:val=""/>
      <w:lvlJc w:val="left"/>
      <w:pPr>
        <w:ind w:left="960" w:hanging="360"/>
      </w:pPr>
      <w:rPr>
        <w:rFonts w:hint="default" w:ascii="Symbol" w:hAnsi="Symbol"/>
      </w:rPr>
    </w:lvl>
  </w:abstractNum>
  <w:abstractNum w:abstractNumId="34">
    <w:nsid w:val="72183CF9"/>
    <w:multiLevelType w:val="singleLevel"/>
    <w:tmpl w:val="72183CF9"/>
    <w:lvl w:ilvl="0" w:tentative="0">
      <w:start w:val="1"/>
      <w:numFmt w:val="bullet"/>
      <w:lvlText w:val=""/>
      <w:lvlJc w:val="left"/>
      <w:pPr>
        <w:ind w:left="960" w:hanging="360"/>
      </w:pPr>
      <w:rPr>
        <w:rFonts w:hint="default" w:ascii="Symbol" w:hAnsi="Symbol"/>
      </w:rPr>
    </w:lvl>
  </w:abstractNum>
  <w:abstractNum w:abstractNumId="35">
    <w:nsid w:val="77ECEA79"/>
    <w:multiLevelType w:val="singleLevel"/>
    <w:tmpl w:val="77ECEA79"/>
    <w:lvl w:ilvl="0" w:tentative="0">
      <w:start w:val="1"/>
      <w:numFmt w:val="bullet"/>
      <w:lvlText w:val=""/>
      <w:lvlJc w:val="left"/>
      <w:pPr>
        <w:ind w:left="960" w:hanging="360"/>
      </w:pPr>
      <w:rPr>
        <w:rFonts w:hint="default" w:ascii="Symbol" w:hAnsi="Symbol"/>
      </w:rPr>
    </w:lvl>
  </w:abstractNum>
  <w:abstractNum w:abstractNumId="36">
    <w:nsid w:val="7C246926"/>
    <w:multiLevelType w:val="singleLevel"/>
    <w:tmpl w:val="7C246926"/>
    <w:lvl w:ilvl="0" w:tentative="0">
      <w:start w:val="1"/>
      <w:numFmt w:val="bullet"/>
      <w:lvlText w:val=""/>
      <w:lvlJc w:val="left"/>
      <w:pPr>
        <w:ind w:left="960" w:hanging="360"/>
      </w:pPr>
      <w:rPr>
        <w:rFonts w:hint="default" w:ascii="Symbol" w:hAnsi="Symbol"/>
      </w:rPr>
    </w:lvl>
  </w:abstractNum>
  <w:abstractNum w:abstractNumId="37">
    <w:nsid w:val="7DEC2089"/>
    <w:multiLevelType w:val="singleLevel"/>
    <w:tmpl w:val="7DEC2089"/>
    <w:lvl w:ilvl="0" w:tentative="0">
      <w:start w:val="1"/>
      <w:numFmt w:val="bullet"/>
      <w:lvlText w:val=""/>
      <w:lvlJc w:val="left"/>
      <w:pPr>
        <w:ind w:left="960" w:hanging="360"/>
      </w:pPr>
      <w:rPr>
        <w:rFonts w:hint="default" w:ascii="Symbol" w:hAnsi="Symbol"/>
      </w:rPr>
    </w:lvl>
  </w:abstractNum>
  <w:num w:numId="1">
    <w:abstractNumId w:val="16"/>
  </w:num>
  <w:num w:numId="2">
    <w:abstractNumId w:val="10"/>
  </w:num>
  <w:num w:numId="3">
    <w:abstractNumId w:val="30"/>
  </w:num>
  <w:num w:numId="4">
    <w:abstractNumId w:val="8"/>
  </w:num>
  <w:num w:numId="5">
    <w:abstractNumId w:val="6"/>
  </w:num>
  <w:num w:numId="6">
    <w:abstractNumId w:val="18"/>
  </w:num>
  <w:num w:numId="7">
    <w:abstractNumId w:val="22"/>
  </w:num>
  <w:num w:numId="8">
    <w:abstractNumId w:val="34"/>
  </w:num>
  <w:num w:numId="9">
    <w:abstractNumId w:val="17"/>
  </w:num>
  <w:num w:numId="10">
    <w:abstractNumId w:val="2"/>
  </w:num>
  <w:num w:numId="11">
    <w:abstractNumId w:val="23"/>
  </w:num>
  <w:num w:numId="12">
    <w:abstractNumId w:val="31"/>
  </w:num>
  <w:num w:numId="13">
    <w:abstractNumId w:val="9"/>
  </w:num>
  <w:num w:numId="14">
    <w:abstractNumId w:val="27"/>
  </w:num>
  <w:num w:numId="15">
    <w:abstractNumId w:val="14"/>
  </w:num>
  <w:num w:numId="16">
    <w:abstractNumId w:val="21"/>
  </w:num>
  <w:num w:numId="17">
    <w:abstractNumId w:val="12"/>
  </w:num>
  <w:num w:numId="18">
    <w:abstractNumId w:val="11"/>
  </w:num>
  <w:num w:numId="19">
    <w:abstractNumId w:val="4"/>
  </w:num>
  <w:num w:numId="20">
    <w:abstractNumId w:val="26"/>
  </w:num>
  <w:num w:numId="21">
    <w:abstractNumId w:val="32"/>
  </w:num>
  <w:num w:numId="22">
    <w:abstractNumId w:val="19"/>
  </w:num>
  <w:num w:numId="23">
    <w:abstractNumId w:val="25"/>
  </w:num>
  <w:num w:numId="24">
    <w:abstractNumId w:val="5"/>
  </w:num>
  <w:num w:numId="25">
    <w:abstractNumId w:val="36"/>
  </w:num>
  <w:num w:numId="26">
    <w:abstractNumId w:val="35"/>
  </w:num>
  <w:num w:numId="27">
    <w:abstractNumId w:val="7"/>
  </w:num>
  <w:num w:numId="28">
    <w:abstractNumId w:val="33"/>
  </w:num>
  <w:num w:numId="29">
    <w:abstractNumId w:val="3"/>
  </w:num>
  <w:num w:numId="30">
    <w:abstractNumId w:val="24"/>
  </w:num>
  <w:num w:numId="31">
    <w:abstractNumId w:val="1"/>
  </w:num>
  <w:num w:numId="32">
    <w:abstractNumId w:val="29"/>
  </w:num>
  <w:num w:numId="33">
    <w:abstractNumId w:val="37"/>
  </w:num>
  <w:num w:numId="34">
    <w:abstractNumId w:val="0"/>
  </w:num>
  <w:num w:numId="35">
    <w:abstractNumId w:val="20"/>
  </w:num>
  <w:num w:numId="36">
    <w:abstractNumId w:val="28"/>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2C1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2023-09-21T06:17:31Z</dcterms:created>
  <dc:creator>HP</dc:creator>
  <cp:lastModifiedBy>HP</cp:lastModifiedBy>
  <dcterms:modified xsi:type="dcterms:W3CDTF">2023-09-21T06:17:49Z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9A1D98C3DB2140639B0160D4B42CF46E_13</vt:lpwstr>
  </property>
</Properties>
</file>